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9040" w14:textId="0bf9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6 ақпандағы N 119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20 қыркүйектегi N 1271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Министрлер Кабинетi қаулы етедi:
     "Қазақстан Республикасының аумағындағы стратегиялық шабуыл
жасау қаруларын жою жөнiндегi Үкiметтiк комиссия туралы"
Қазақстан Республикасы Министрлер Кабинетiнiң 1995 жылғы 6 ақпандағы 
N 119 қаулысына мынадай өзгертулер енгiзiлсiн:
     Комиссияның құрамына мыналар енгiзiлсiн:
     Берекетов Б.М.    - Қазақстан Республикасы Қорғаныс
                         министрiнiң орынбасары-Комиссия мүшесi;
     Мәдиев Б.М.       - Қазақстан Республикасы Мемлекеттiк
                         мүлiктi басқару жөнiндегi мемлекеттiк
                         комитетiнiң басқарма бастығы - Комиссия
                         мүшесi;
     Тәбиев Б.Б.       - Қазақстан Республикасы Өнеркәсiп және
                         сауда министрлiгi қорғаныс өнеркәсiбi
                         департаментi директорының орынбасары -
                         Комиссия мүшесi;
     Комиссияның құрамынан Э.К.Өтепов, В.Р.Айдаров, В.Г.Сапсай
шығарылсын.
     Қазақстан Республикасы
      Премьер-министрiнiң
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