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3744" w14:textId="7093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 1993 жылғы 21 шiлдедегi N 636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1997 жылғы 26 қыркүйек N 1287.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жекешелендiру қорлары мен олардың басқарушыларына лицензия беру жөнiндегi Ведомствоаралық комиссия құру туралы" Қазақстан Республикасы Министрлер Кабинетiнiң 1993 жылғы 21 шiлдедегi N 636 қаулысына P930636 (Қазақстан Республикасының ПҮАЖ-ы, 1993 ж., N 31, 354-бап) мынадай өзгертулер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Дуберман Ю.Е. - Қазақстан Республикасының Жекешелендiру жөнiндегi мемлекеттiк комитетi төрағасының орынбасары, комиссияның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Құттыбаева К.С. - Қазақстан Республикасының Жекешелендiру жөнiндегi мемлекеттiк комитетi жаппай жекешелендiру жетекшi басқармасының бастығы, комиссия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Махмутова Н.Х. - Қазақстан Республикасының Жекешелендiру жөнiндегi мемлекеттiк комитетi жаппай жекешелендiру жетекшi басқармасы купондық сауда бөлiмiнiң бас маманы, комиссияның жауапты хатшысы.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Мыналардың күшi жойылған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21 шiлдедегi N 636 қаулысына толықтыру енгiзу туралы" Қазақстан Республикасы Министрлер Кабинетiнiң 1993 жылғы 19 қазандағы N 1033 қаулысы (Қазақстан Республикасының ПҮАЖ-ы, 1993 ж., N 42, 498-бап);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21 шiлдедегi N 636 қаулысына өзгертулер енгiзу туралы" Қазақстан Республикасы Министрлер Кабинетiнiң 1994 жылғы 6 желтоқсандағы N 1378 қаулысы (Қазақстан Республикасының ПҮАЖ-ы, 1994 ж., N 46, 508-бап).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