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6a11" w14:textId="1466a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23 маусымдағы N 871 қаулысына өзгертулер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1995 жылғы 4 қазандағы N 1302. Күші жойылды - Қазақстан Республикасы Үкіметінің 2009 жылғы 19 қыркүйектегі  N 1411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Қаулының 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"Жаппай жекешелендiрудi аяқтау туралы" Қазақстан Республикасы Министрлер Кабинетiнiң 1995 жылғы 23 маусымдағы N 871 </w:t>
      </w:r>
      <w:r>
        <w:rPr>
          <w:rFonts w:ascii="Times New Roman"/>
          <w:b w:val="false"/>
          <w:i w:val="false"/>
          <w:color w:val="000000"/>
          <w:sz w:val="28"/>
        </w:rPr>
        <w:t xml:space="preserve">P950871_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/Қазақстан Республикасының ПҮАЖ-ы, 1995 ж., N 22, 255-құжат/ мынадай өзгертулер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 мынадай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"Инвестициялық жекешелендiру қорлары қабылдау пункттерiнiң халықтан жекешелендiру инвестициялық купондарын қабылдауды аяқтау күнi 1995 жылдың 30 қыркүйегi болып белгiленсiн";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екiншi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Халық банкiнiң жекешелендiру инвестициялық купондарының қабылдауының ақырғы күнi 1995 жылдың 30 қазаны болып белгiленсiн";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екiншi абзац үшiншi абзац болып саналсын;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екiншi және үшiншi абзацтармен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инвестициялық жекешелендiру қорлары 1995 жылдың 30 қазанына дейiн инвестиция декларацияларын, сондай-ақ жекешелендiру инвестициялық купондары мен сатып алынған құнды қағаздар бойынша есептерiн берудi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купон аукциондары аяқталған соң купон иелерiнiң мүдделерiн қорғауды көздейтiн инвестициялық жекешелендiру қорларының қызметiн реттейтiн нормативтiк актiлер 1995 жылдың 1 қарашасына дейiн бекiтуге тапсырылсын. 
</w:t>
      </w:r>
      <w:r>
        <w:rPr>
          <w:rFonts w:ascii="Times New Roman"/>
          <w:b w:val="false"/>
          <w:i w:val="false"/>
          <w:color w:val="000000"/>
          <w:sz w:val="28"/>
        </w:rPr>
        <w:t xml:space="preserve">
екiншi абзац төртiншi абзац болып саналсын. Мынадай мазмұндағы жаңа 4-тармақпен толықтырылсын: "4. Қазақстан Республикасының Мемлекеттiк мүлiктi басқару жөнiндегi мемлекеттiк комитетi, облыстардың және Алматы қаласының әкiмдерi, Қазақстан Республикасының Халық банкi купондарды қабылдау және мамандандырылған купондық аукциондарды өткiзудiң аяқталуына байланысты ұйымдастыру-техникалық шаралардың жүргiзiлуiн қамтамасыз етсiн"; 4-тармақ 5-тармақ болып саналсын. Қазақстан Республикасының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