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66198" w14:textId="11661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1995 жылғы 10 ақпандағы N 145 қаулысына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1995 жылғы 17 қазан N 1335. 
     Күші жойылды - ҚР Үкіметінің 2002.03.19. N 331 қаулысымен. ~P020331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"Әуе қатынасы туралы Қазақстан Республикасы Үкiметi мен
Австрия Федералдық Үкiметiнiң арасындағы Келiсiмдi бекiту туралы"
Қазақстан Республикасы Президентiнiң 1995 жылғы 31 тамыздағы N 2442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U952442_ </w:t>
      </w:r>
      <w:r>
        <w:rPr>
          <w:rFonts w:ascii="Times New Roman"/>
          <w:b w:val="false"/>
          <w:i w:val="false"/>
          <w:color w:val="000000"/>
          <w:sz w:val="28"/>
        </w:rPr>
        <w:t>
  Жарлығын орындау үшiн Қазақстан Республикасының Үкiметi 
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валюта нарығын ретке келтiру мен
дамыту жөнiнде 1995 жылғы арналған шаралар туралы" Қазақстан
Республикасы Президентiнiң 1995 жылғы 9 қаңтардағы N 2013
Жарлығын жүзеге асыру туралы" Қазақстан Республикасы Министрлер
Кабинетiнiң 1995 жылғы 10 ақпандағы N 145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P950145_ </w:t>
      </w:r>
      <w:r>
        <w:rPr>
          <w:rFonts w:ascii="Times New Roman"/>
          <w:b w:val="false"/>
          <w:i w:val="false"/>
          <w:color w:val="000000"/>
          <w:sz w:val="28"/>
        </w:rPr>
        <w:t>
  қаулысымен 
бекiтiлген әуежайдың, теңiз айлақтарының транзиттiк аймақтарында, 
темiржол, автомобиль және әуе көлiктерiнде қолдағы шетел валютасына
тауарлар сатуға (жұмыс, қызмет көрсетуге) құқық берiлген
кәсiпорындар мен ұйымдар тiзбесiне (Қазақстан Республикасының
ПҮАЖ-ы, 1995 ж., N 6, 68-бап) мынадай толықтыру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2-тармақтың бiрiншi абзацы "Азамат" сөзiнен кейiн "Орталық
Азия туристiк корпорациясы" сөздерiмен толықтырылсын.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