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f893c" w14:textId="92f89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1995 жылғы 15 тамыздағы N 1125 қаулысына өзгертулер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1995 жылғы 20 қазан N 1361. Күшi жойылды - ҚР Үкіметінiң 1996.11.14. N 1389 қаулысымен.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"Әкелiнетiн тауарларға кеден баждарының ставкалары туралы" Қазақстан Республикасы Министрлер Кабинетiнiң 1995 жылғы 15 тамыздағы N 1125 қаулысының 1-қосымшасына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19-бетiнде 2402 СЭҚ ТН коды бойынша 3-бағанындағы "100" саны "1000"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38-бетiнде 430310900-дан СЭҚ ТН коды бойынша 3-бағанындағы "150" саны "15" санымен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өзгерiстер "Әкелiнетiн тауарларға кеден баждарының ставкалары туралы" Қазақстан Республикасы Министрлер Кабинетiнiң 1995 жылғы 15 тамыздағы N 1125 қаулысы күшiне енген сәттен бастап қолданысқа енгiзiледi.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