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d4d0" w14:textId="cd4d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17 қыркүйектегi N 906 қаулысының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23 қазандағы N 1372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"Өскемен титан-магний комбинаты" акционерлiк қоғамын қаржы
жағынан сауықтыру туралы" Қазақстан Республикасы Министрлер
Кабинетiнiң 1995 жылғы 20 шiлдедегi N 1005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P951005_ </w:t>
      </w:r>
      <w:r>
        <w:rPr>
          <w:rFonts w:ascii="Times New Roman"/>
          <w:b w:val="false"/>
          <w:i w:val="false"/>
          <w:color w:val="000000"/>
          <w:sz w:val="28"/>
        </w:rPr>
        <w:t>
  қаулысын орындау 
үшiн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"ӨТМК-холдинг" мемлекеттiк холдинг компаниясы туралы"
Қазақстан Республикасы Министрлер Кабинетiнiң 1993 жылғы 17 
қыркүйектегi N 906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P930906_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Республикасының 
ПҮАЖ-ы, N 39, 452-бап)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