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c298" w14:textId="204c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14 ақпандағы N 1414 толықтыру мен өзгерту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31 қазан N 1414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қызметтiк паспорты туралы ереженi бекiту туралы" Қазақстан Республикасы Министрлер Кабинетiнiң 1994 жылғы 14 ақпандағы N 182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P940182_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/Қазақстан Республикасының ПҮАЖ-ы, 1994 ж., N 9, 92-бап/ бекiтiлген Қазақстан Республикасының қызметтiк паспорты туралы ережеге Қазақстан Республикасының қызмет паспортын алуға құқы бар Қазақстан Республикасының лауазымды адамдарының Тiзбесiне мынадай толықтыру мен өзгерту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екiншi абзац "Қазақстан әуе жолы" ұлттық акционерлiк авиакомпаниясының сөздерiнен кейiн "Саяхат" авиакомпаниясының, Қазақстанның басқа авиакомпанияларының" сөздерiмен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абзацтың жетiншi жолындағы "құрамы" сөзi "құрамдары" сөзiмен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