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3025" w14:textId="09e3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шекарасы арқылы жеке тұлғалардың тауарлар, соның iшiнде әрi көлiк құралдарын өткiзуiнiң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 қараша N 1440. Күшi жойылды - ҚРҮ-нiң 1996.12.31. N 1712 қаулысымен.</w:t>
      </w:r>
    </w:p>
    <w:p>
      <w:pPr>
        <w:spacing w:after="0"/>
        <w:ind w:left="0"/>
        <w:jc w:val="both"/>
      </w:pPr>
      <w:bookmarkStart w:name="z0" w:id="0"/>
      <w:r>
        <w:rPr>
          <w:rFonts w:ascii="Times New Roman"/>
          <w:b w:val="false"/>
          <w:i w:val="false"/>
          <w:color w:val="000000"/>
          <w:sz w:val="28"/>
        </w:rPr>
        <w:t xml:space="preserve">
      "Қазақстан Республикасындағы кеден iсi туралы" Қазақстан Республикасы Президентiнiң 1995 жылғы 20 шiлдедегi N 2368 Заң күшi бар Жарлығын орындау үшiн және Қазақстан Республикасының кеден шекарасы арқылы жеке тұлғалардың тауарлар, оның iшiнде әрi көлiк құралдарын өткiзу тәртiбiн ретке келтiру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Қазақстан Республикасының кеден шекарасы арқылы жеке тұлғалардың тауарларды өткiзу тәртiбi туралы Ереже; </w:t>
      </w:r>
      <w:r>
        <w:br/>
      </w:r>
      <w:r>
        <w:rPr>
          <w:rFonts w:ascii="Times New Roman"/>
          <w:b w:val="false"/>
          <w:i w:val="false"/>
          <w:color w:val="000000"/>
          <w:sz w:val="28"/>
        </w:rPr>
        <w:t xml:space="preserve">
      Қазақстан Республикасының кеден шекарасы арқылы жеке тұлғалардың көлiк құралдарын өткiзуiнiң тәртiбi туралы Ереже бекiтiлсiн. </w:t>
      </w:r>
      <w:r>
        <w:br/>
      </w:r>
      <w:r>
        <w:rPr>
          <w:rFonts w:ascii="Times New Roman"/>
          <w:b w:val="false"/>
          <w:i w:val="false"/>
          <w:color w:val="000000"/>
          <w:sz w:val="28"/>
        </w:rPr>
        <w:t xml:space="preserve">
      2. Қазақстан Республикасы Кеден комитетiне мүдделi министрлiктермен және ведомстволармен келiсе отырып, Қазақстан Республикасының кеден шекарасы арқылы жеке тұлғалардың тауарларды өткiзу тәртiбi туралы Ережеге және Қазақстан Республикасының кеден шекарасы арқылы жеке тұлғалардың көлiк құралдарын өткiзуiнiң тәртiбi туралы Ережеге басқа мемлекеттердiң Кеден одағына кiруiне қарай Кеден одағы Келiсiмге сәйкес өзгертулер енгiзу құқы берiлсiн.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2 қарашадағы </w:t>
      </w:r>
      <w:r>
        <w:br/>
      </w:r>
      <w:r>
        <w:rPr>
          <w:rFonts w:ascii="Times New Roman"/>
          <w:b w:val="false"/>
          <w:i w:val="false"/>
          <w:color w:val="000000"/>
          <w:sz w:val="28"/>
        </w:rPr>
        <w:t xml:space="preserve">
                                            N 1440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кеден шекарасы арқылы жеке </w:t>
      </w:r>
      <w:r>
        <w:br/>
      </w:r>
      <w:r>
        <w:rPr>
          <w:rFonts w:ascii="Times New Roman"/>
          <w:b w:val="false"/>
          <w:i w:val="false"/>
          <w:color w:val="000000"/>
          <w:sz w:val="28"/>
        </w:rPr>
        <w:t xml:space="preserve">
                 тұлғалардың тауарларды өткiзу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xml:space="preserve">
      1. Жеке тұлғалар Қазақстан Республикасының қолданылып жүрген заңдарына сәйкес, Қазақстан Республикасының кеден заңдарымен, сондай-ақ осы Ережемен белгiленген талаптарды сақтай отырып, Қазақстан Республикасына әкелуге, Қазақстан Республикасынан әкетуге тыйым салынғандарынан басқа кез-келген тауарды Қазақстан Республикасының кеден шекарасынан өткiзе алады. </w:t>
      </w:r>
      <w:r>
        <w:br/>
      </w:r>
      <w:r>
        <w:rPr>
          <w:rFonts w:ascii="Times New Roman"/>
          <w:b w:val="false"/>
          <w:i w:val="false"/>
          <w:color w:val="000000"/>
          <w:sz w:val="28"/>
        </w:rPr>
        <w:t xml:space="preserve">
      2. Жеке тұлғалардың Қазақстан Республикасының кеден аумағына тауарларды әкелуi және осы аумақтан тауарларды әкетуi кеден төлемдерi төленетiн, экономикалық саясат шаралары (квоталау, лицензиялау және т.б.) сақталатын, сондай-ақ Қазақстан Республикасының кеден заңдарымен белгiленген басқа да талаптар орындалған жағдайда кеден режимдерiне сәйкес жүзеге асырылады. </w:t>
      </w:r>
      <w:r>
        <w:br/>
      </w:r>
      <w:r>
        <w:rPr>
          <w:rFonts w:ascii="Times New Roman"/>
          <w:b w:val="false"/>
          <w:i w:val="false"/>
          <w:color w:val="000000"/>
          <w:sz w:val="28"/>
        </w:rPr>
        <w:t xml:space="preserve">
      Бұл ретте Қазақстан Республикасының заңдарына сәйкес жеке тұлғалар алуы кеден органдарына жүктелген кеден баждарын, кеден алымдары мен салықтарын төлейдi. </w:t>
      </w:r>
      <w:r>
        <w:br/>
      </w:r>
      <w:r>
        <w:rPr>
          <w:rFonts w:ascii="Times New Roman"/>
          <w:b w:val="false"/>
          <w:i w:val="false"/>
          <w:color w:val="000000"/>
          <w:sz w:val="28"/>
        </w:rPr>
        <w:t xml:space="preserve">
      3. Жеке тұлғалар Қазақстан Республикасының кеден шекарасы арқылы заңдармен белгiленген тәртiппен акциздер салуға жататын тауарлар тобынан басқа, оңайлатылған жеңiлдiктi тәртiбiмен өндiрiстiк немесе өзге коммерциялық қызметке арналмаған тауарларды өткiзе алады. </w:t>
      </w:r>
      <w:r>
        <w:br/>
      </w:r>
      <w:r>
        <w:rPr>
          <w:rFonts w:ascii="Times New Roman"/>
          <w:b w:val="false"/>
          <w:i w:val="false"/>
          <w:color w:val="000000"/>
          <w:sz w:val="28"/>
        </w:rPr>
        <w:t xml:space="preserve">
      Жеке тұлғалардың Қазақстан Республикасының кеден аумағына әкелетiн акцизделетiн тауарлары Қазақстан Республикасы орталық кеден органының нормативтi актiлерiне және Қазақстан Республикасының қолданылып жүрген заңдарына сәйкес жалпы негiздерде ресiмделедi (таңбаланады). </w:t>
      </w:r>
      <w:r>
        <w:br/>
      </w:r>
      <w:r>
        <w:rPr>
          <w:rFonts w:ascii="Times New Roman"/>
          <w:b w:val="false"/>
          <w:i w:val="false"/>
          <w:color w:val="000000"/>
          <w:sz w:val="28"/>
        </w:rPr>
        <w:t xml:space="preserve">
      4. Жеке тұлғалардың өндiрiстiк немесе өзге коммерциялық қызметке арналмаған тауарларды өткiзуi жөнiндегi оңайлатылған жеңiлдiктi тәртiбi кеден төлемдерiнен толық босатуды не "Қазақстан Республикасындағы кеден iсi туралы" Қазақстан Республикасы Президентiнiң Заң күшi бар Жарлығының 108-бабына сәйкес кеден баждарының бiрыңғай ставкаларын қолдануды бiлдiредi. </w:t>
      </w:r>
      <w:r>
        <w:br/>
      </w:r>
      <w:r>
        <w:rPr>
          <w:rFonts w:ascii="Times New Roman"/>
          <w:b w:val="false"/>
          <w:i w:val="false"/>
          <w:color w:val="000000"/>
          <w:sz w:val="28"/>
        </w:rPr>
        <w:t xml:space="preserve">
      Жеке тұлғалардың акциздер (акцизделетiн топ) салуға жататын, Қазақстан Республикасы кеден шекарасы арқылы өткiзетiн тауарларына осы Ережеге сәйкес, алуы кеден органдарына жүктелген: кеден баждары, кеден алымдары, акциздерi мен салықтары салынады. </w:t>
      </w:r>
      <w:r>
        <w:br/>
      </w:r>
      <w:r>
        <w:rPr>
          <w:rFonts w:ascii="Times New Roman"/>
          <w:b w:val="false"/>
          <w:i w:val="false"/>
          <w:color w:val="000000"/>
          <w:sz w:val="28"/>
        </w:rPr>
        <w:t xml:space="preserve">
      5. Тауарларды өткiзудiң оңайлатылған жеңiлдiктi тәртiбiн қолданған кезде кеден баждарының бiрыңғай ставкалары акцизделетiн тауарлардан басқа салынатын салық деңгейлерi мен шыққан елiне қарамастан тауарлардың барлық санаттарына қатысты осы Ережеге сәйкес қолданылады. </w:t>
      </w:r>
      <w:r>
        <w:br/>
      </w:r>
      <w:r>
        <w:rPr>
          <w:rFonts w:ascii="Times New Roman"/>
          <w:b w:val="false"/>
          <w:i w:val="false"/>
          <w:color w:val="000000"/>
          <w:sz w:val="28"/>
        </w:rPr>
        <w:t xml:space="preserve">
      6. Кеден баждарының бiрыңғай ставкаларына тауарларды сақтау үшiн кеден алымдары, сондай-ақ анықталынбаған орындардан тыс және кеден органдарының жұмыс уақытынан тыс тауарларды кедендiк ресiмдеу үшiн алынатын кеден алымдары кiрмейдi. </w:t>
      </w:r>
      <w:r>
        <w:br/>
      </w:r>
      <w:r>
        <w:rPr>
          <w:rFonts w:ascii="Times New Roman"/>
          <w:b w:val="false"/>
          <w:i w:val="false"/>
          <w:color w:val="000000"/>
          <w:sz w:val="28"/>
        </w:rPr>
        <w:t xml:space="preserve">
      7. Қазақстан Республикасының кеден шекарасы арқылы және тұлғалардың өндiрiстiк немесе өзге коммерциялық қызметке арналмаған көлiк құралдарын әкелу кезiнде, мұндай тұлғалар көлiк құралының кеден құнының 2 процентi мөлшерiнде, бiрақ двигатель көлемiнiң 1 текше сантиметрi үшiн 0,1 экю-ден кем емес, кеден бажын төлейдi, ал жасалған сәтiнен 10 жылдан астам уақыт өткен көлiк құралдарын әкелген кезде - көлiк құралының кедендiк құнының 15 процентi мөлшерiнде кеден бажын төлейдi. </w:t>
      </w:r>
      <w:r>
        <w:br/>
      </w:r>
      <w:r>
        <w:rPr>
          <w:rFonts w:ascii="Times New Roman"/>
          <w:b w:val="false"/>
          <w:i w:val="false"/>
          <w:color w:val="000000"/>
          <w:sz w:val="28"/>
        </w:rPr>
        <w:t xml:space="preserve">
      Аталған тәртiп жеке тұлғаларға - Қазақстан Республикасының азаматтарына "Қазақстан Республикасындағы кеден iсi туралы" Қазақстан Республикасы Президентiнiң 1995 жылғы 20 шiлдедегi N 2368 Заң күшi бар Жарлығына сәйкес құрылған Қазақстан Республикасының аумағында орналасқан бос қоймалардан көлiк құралдарын берген кезде қолданылады. </w:t>
      </w:r>
      <w:r>
        <w:br/>
      </w:r>
      <w:r>
        <w:rPr>
          <w:rFonts w:ascii="Times New Roman"/>
          <w:b w:val="false"/>
          <w:i w:val="false"/>
          <w:color w:val="000000"/>
          <w:sz w:val="28"/>
        </w:rPr>
        <w:t xml:space="preserve">
      Қазақстан Республикасының кеден шекарасы арқылы жеке тұлғалардың өндiрiстiк немесе өзге коммерциялық қызметке арналған көлiк құралдарын әкелу кезiнде, мұндай тұлғалар, Қазақстан Республикасының қолданылып жүрген заңдарына сәйкес заңды тұлғалар үшiн көзделген акциздер, салықтар мен кеден алымдарын төлейдi. </w:t>
      </w:r>
      <w:r>
        <w:br/>
      </w:r>
      <w:r>
        <w:rPr>
          <w:rFonts w:ascii="Times New Roman"/>
          <w:b w:val="false"/>
          <w:i w:val="false"/>
          <w:color w:val="000000"/>
          <w:sz w:val="28"/>
        </w:rPr>
        <w:t xml:space="preserve">
      Жеке тұлғалардың шетел көлiк құралдарын әкелуiнiң барлық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жағдайларында кеден алымдары Қазақстан Республикасының кеден</w:t>
      </w:r>
    </w:p>
    <w:p>
      <w:pPr>
        <w:spacing w:after="0"/>
        <w:ind w:left="0"/>
        <w:jc w:val="both"/>
      </w:pPr>
      <w:r>
        <w:rPr>
          <w:rFonts w:ascii="Times New Roman"/>
          <w:b w:val="false"/>
          <w:i w:val="false"/>
          <w:color w:val="000000"/>
          <w:sz w:val="28"/>
        </w:rPr>
        <w:t>заңдарына сәйкес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 7-тармағы жаңа редакцияда жазылды - ҚРҮ-нiң</w:t>
      </w:r>
    </w:p>
    <w:p>
      <w:pPr>
        <w:spacing w:after="0"/>
        <w:ind w:left="0"/>
        <w:jc w:val="both"/>
      </w:pPr>
      <w:r>
        <w:rPr>
          <w:rFonts w:ascii="Times New Roman"/>
          <w:b w:val="false"/>
          <w:i w:val="false"/>
          <w:color w:val="000000"/>
          <w:sz w:val="28"/>
        </w:rPr>
        <w:t>                 13.03.1996 ж. N 305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Осы Ережедегi баламалардың ұғымы:</w:t>
      </w:r>
    </w:p>
    <w:p>
      <w:pPr>
        <w:spacing w:after="0"/>
        <w:ind w:left="0"/>
        <w:jc w:val="both"/>
      </w:pPr>
      <w:r>
        <w:rPr>
          <w:rFonts w:ascii="Times New Roman"/>
          <w:b w:val="false"/>
          <w:i w:val="false"/>
          <w:color w:val="000000"/>
          <w:sz w:val="28"/>
        </w:rPr>
        <w:t>     "iлеспе құжаты бар қол жүгi" - шекара арқылы жеке тұлғалардың</w:t>
      </w:r>
    </w:p>
    <w:p>
      <w:pPr>
        <w:spacing w:after="0"/>
        <w:ind w:left="0"/>
        <w:jc w:val="both"/>
      </w:pPr>
      <w:r>
        <w:rPr>
          <w:rFonts w:ascii="Times New Roman"/>
          <w:b w:val="false"/>
          <w:i w:val="false"/>
          <w:color w:val="000000"/>
          <w:sz w:val="28"/>
        </w:rPr>
        <w:t>өткiзетiн тауарлары;</w:t>
      </w:r>
    </w:p>
    <w:p>
      <w:pPr>
        <w:spacing w:after="0"/>
        <w:ind w:left="0"/>
        <w:jc w:val="both"/>
      </w:pPr>
      <w:r>
        <w:rPr>
          <w:rFonts w:ascii="Times New Roman"/>
          <w:b w:val="false"/>
          <w:i w:val="false"/>
          <w:color w:val="000000"/>
          <w:sz w:val="28"/>
        </w:rPr>
        <w:t>     "iлеспе құжатынсыз қол жүгi" - тасымалдау туралы (жүк түбiртегi,</w:t>
      </w:r>
    </w:p>
    <w:p>
      <w:pPr>
        <w:spacing w:after="0"/>
        <w:ind w:left="0"/>
        <w:jc w:val="both"/>
      </w:pPr>
      <w:r>
        <w:rPr>
          <w:rFonts w:ascii="Times New Roman"/>
          <w:b w:val="false"/>
          <w:i w:val="false"/>
          <w:color w:val="000000"/>
          <w:sz w:val="28"/>
        </w:rPr>
        <w:t>жолдау қағазы, коносамент және т.б.) шарт бойынша тасымалдаушының</w:t>
      </w:r>
    </w:p>
    <w:p>
      <w:pPr>
        <w:spacing w:after="0"/>
        <w:ind w:left="0"/>
        <w:jc w:val="both"/>
      </w:pPr>
      <w:r>
        <w:rPr>
          <w:rFonts w:ascii="Times New Roman"/>
          <w:b w:val="false"/>
          <w:i w:val="false"/>
          <w:color w:val="000000"/>
          <w:sz w:val="28"/>
        </w:rPr>
        <w:t>өткiзетiн тауарлары.</w:t>
      </w:r>
    </w:p>
    <w:p>
      <w:pPr>
        <w:spacing w:after="0"/>
        <w:ind w:left="0"/>
        <w:jc w:val="both"/>
      </w:pPr>
      <w:r>
        <w:rPr>
          <w:rFonts w:ascii="Times New Roman"/>
          <w:b w:val="false"/>
          <w:i w:val="false"/>
          <w:color w:val="000000"/>
          <w:sz w:val="28"/>
        </w:rPr>
        <w:t>     9. Жеке тұлғалардың тауарларды өткiзуiне өзге мемлекеттiк</w:t>
      </w:r>
    </w:p>
    <w:p>
      <w:pPr>
        <w:spacing w:after="0"/>
        <w:ind w:left="0"/>
        <w:jc w:val="both"/>
      </w:pPr>
      <w:r>
        <w:rPr>
          <w:rFonts w:ascii="Times New Roman"/>
          <w:b w:val="false"/>
          <w:i w:val="false"/>
          <w:color w:val="000000"/>
          <w:sz w:val="28"/>
        </w:rPr>
        <w:t>органдардың бақылау жасауына Қазақстан Республикасының заңдарына</w:t>
      </w:r>
    </w:p>
    <w:p>
      <w:pPr>
        <w:spacing w:after="0"/>
        <w:ind w:left="0"/>
        <w:jc w:val="both"/>
      </w:pPr>
      <w:r>
        <w:rPr>
          <w:rFonts w:ascii="Times New Roman"/>
          <w:b w:val="false"/>
          <w:i w:val="false"/>
          <w:color w:val="000000"/>
          <w:sz w:val="28"/>
        </w:rPr>
        <w:t>сәйкес осы органдардың құзыры бойынша және рұқсатымен жол берiледi.</w:t>
      </w:r>
    </w:p>
    <w:p>
      <w:pPr>
        <w:spacing w:after="0"/>
        <w:ind w:left="0"/>
        <w:jc w:val="both"/>
      </w:pPr>
      <w:r>
        <w:rPr>
          <w:rFonts w:ascii="Times New Roman"/>
          <w:b w:val="false"/>
          <w:i w:val="false"/>
          <w:color w:val="000000"/>
          <w:sz w:val="28"/>
        </w:rPr>
        <w:t>     10. Осы Ереженiң күшi СЭҚ ТН 8703 кодымен жiктелетiн тауарлар</w:t>
      </w:r>
    </w:p>
    <w:p>
      <w:pPr>
        <w:spacing w:after="0"/>
        <w:ind w:left="0"/>
        <w:jc w:val="both"/>
      </w:pPr>
      <w:r>
        <w:rPr>
          <w:rFonts w:ascii="Times New Roman"/>
          <w:b w:val="false"/>
          <w:i w:val="false"/>
          <w:color w:val="000000"/>
          <w:sz w:val="28"/>
        </w:rPr>
        <w:t>ретiнде кеден шекарасы арқылы өткiзiлетiн көлiк құралдарына</w:t>
      </w:r>
    </w:p>
    <w:p>
      <w:pPr>
        <w:spacing w:after="0"/>
        <w:ind w:left="0"/>
        <w:jc w:val="both"/>
      </w:pPr>
      <w:r>
        <w:rPr>
          <w:rFonts w:ascii="Times New Roman"/>
          <w:b w:val="false"/>
          <w:i w:val="false"/>
          <w:color w:val="000000"/>
          <w:sz w:val="28"/>
        </w:rPr>
        <w:t>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Жеке тұлғалар Қазақстан Республикасының кеден</w:t>
      </w:r>
    </w:p>
    <w:p>
      <w:pPr>
        <w:spacing w:after="0"/>
        <w:ind w:left="0"/>
        <w:jc w:val="both"/>
      </w:pPr>
      <w:r>
        <w:rPr>
          <w:rFonts w:ascii="Times New Roman"/>
          <w:b w:val="false"/>
          <w:i w:val="false"/>
          <w:color w:val="000000"/>
          <w:sz w:val="28"/>
        </w:rPr>
        <w:t>               шекарасы арқылы өткiзетiн тауарлардың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Жеке тұлғалар Қазақстан Республикасының кеден шекарасы арқылы өткiзетiн тауарлардың мақсатын жеке тұлғаның сапарының барлық мән-жайын ескерiп және тауарлардың кеден шекарасы арқылы жеке пайдалану үшiн, немесе жеке тұлға мен оның отбасы мүшелерiнiң тұтынуы үшiн өткiзiледi деуге ешбiр негiз болмаған кезде тауарлардың сипаты, саны мен өткiзiлу жиiлiгiнен туындайтын жалпыға бiрдей халықаралық нормалар мен практикаға сәйкес кеден органының лауазымды адамы белгiлейдi. </w:t>
      </w:r>
      <w:r>
        <w:br/>
      </w:r>
      <w:r>
        <w:rPr>
          <w:rFonts w:ascii="Times New Roman"/>
          <w:b w:val="false"/>
          <w:i w:val="false"/>
          <w:color w:val="000000"/>
          <w:sz w:val="28"/>
        </w:rPr>
        <w:t xml:space="preserve">
      12. Өндiрiстiк не өзге коммерциялық қызметке арналмаған тауарлар, өткiзетiн адам мен оның отбасы мүшелерiнiң пайдалануы мен тұтынуы үшiн ғана әкелiнетiн (әкетiлетiн) болса және тауарларды пайдалану кез-келген түрде табыс табумен байланысты болмаса, мұндай тауарлар өндiрiстiк не өзге коммерциялық қызметке арналмаған болып қаралады. </w:t>
      </w:r>
      <w:r>
        <w:br/>
      </w:r>
      <w:r>
        <w:rPr>
          <w:rFonts w:ascii="Times New Roman"/>
          <w:b w:val="false"/>
          <w:i w:val="false"/>
          <w:color w:val="000000"/>
          <w:sz w:val="28"/>
        </w:rPr>
        <w:t xml:space="preserve">
      Тауарларды басқа мақсатта пайдалануға (сатуды, табыс табу үшiн пайдалануды қоса, кез-келген әдiспен иеленбеу және т.б.) кеден төлемдерi, акциздер, салықтар төленген және кеден заңдарымен белгiленген басқа талаптар орындалған жағдайда, кеден органының рұқсатымен жол берiледi. </w:t>
      </w:r>
      <w:r>
        <w:br/>
      </w:r>
      <w:r>
        <w:rPr>
          <w:rFonts w:ascii="Times New Roman"/>
          <w:b w:val="false"/>
          <w:i w:val="false"/>
          <w:color w:val="000000"/>
          <w:sz w:val="28"/>
        </w:rPr>
        <w:t xml:space="preserve">
      13. Тауарлардың арнаулы мақсатын кеден органының лауазымды адам белгiленген кезде мынадай факторлар назарға алынады: </w:t>
      </w:r>
      <w:r>
        <w:br/>
      </w:r>
      <w:r>
        <w:rPr>
          <w:rFonts w:ascii="Times New Roman"/>
          <w:b w:val="false"/>
          <w:i w:val="false"/>
          <w:color w:val="000000"/>
          <w:sz w:val="28"/>
        </w:rPr>
        <w:t xml:space="preserve">
      а) тауарлардың сипаты: тауарлардың тұтыну қасиеттерi, оларды қолдану мен пайдаланудың дәстүрлi тәжiрибесi ескерiледi. Тұрмыста әдетте пайдаланылмайтын тауарларды (мәселен, жүк автомобильдерi, станоктар, жабдық, шикiзат, жартылай даяр өнiмдер және т.б.) әкелу (әкету) тауарларды өткiзетiн адам басқаша дәлелдемесе, мұндай тауарлар коммерциялық мақсатта әкелiнедi (әкетiледi) деп ойлауға негiз болады; </w:t>
      </w:r>
      <w:r>
        <w:br/>
      </w:r>
      <w:r>
        <w:rPr>
          <w:rFonts w:ascii="Times New Roman"/>
          <w:b w:val="false"/>
          <w:i w:val="false"/>
          <w:color w:val="000000"/>
          <w:sz w:val="28"/>
        </w:rPr>
        <w:t xml:space="preserve">
      б) тауарлардың саны: тауарларды өткiзетiн жеке тұлға мен оның отбасы мүшелерiнiң тұтынуынан артық мөлшердегi бiр тектi тауарлар (атауы, мөлшерi, үлгiсi, түсi және т.б.) әдетте коммерциялық мақсатта пайдалану үшiн әкелiнедi (әкетiледi); </w:t>
      </w:r>
      <w:r>
        <w:br/>
      </w:r>
      <w:r>
        <w:rPr>
          <w:rFonts w:ascii="Times New Roman"/>
          <w:b w:val="false"/>
          <w:i w:val="false"/>
          <w:color w:val="000000"/>
          <w:sz w:val="28"/>
        </w:rPr>
        <w:t xml:space="preserve">
      в) тауарларды алып өту жиiлiгi: белгiлi бiр тұлға бiр тектi тауарларды аз-аздан болса да үнемi әкелетiн (әкететiн) болса, егер ол басқаша дәлелдей алмаса, бұл тауарлар коммерциялық мақсатта (әкелiнедi) әкетiледi деп қаралуы мүмкiн; </w:t>
      </w:r>
      <w:r>
        <w:br/>
      </w:r>
      <w:r>
        <w:rPr>
          <w:rFonts w:ascii="Times New Roman"/>
          <w:b w:val="false"/>
          <w:i w:val="false"/>
          <w:color w:val="000000"/>
          <w:sz w:val="28"/>
        </w:rPr>
        <w:t xml:space="preserve">
      г) сапардың жағдаяттары: сапардың мақсаты, оның ұзақтығы, елде болуы (одан кетуi), тапқан валютасының сомасы және т.б. ескерiледi; </w:t>
      </w:r>
      <w:r>
        <w:br/>
      </w:r>
      <w:r>
        <w:rPr>
          <w:rFonts w:ascii="Times New Roman"/>
          <w:b w:val="false"/>
          <w:i w:val="false"/>
          <w:color w:val="000000"/>
          <w:sz w:val="28"/>
        </w:rPr>
        <w:t xml:space="preserve">
      д) Қазақстан Республикасының кеден шекарасы арқылы өткiзiлмекшi тауарлар жеке тұлғаның, не оның отбасы мүшелерiнiң жеке басына пайдалануы, не тұтынуы мақсатында емес деп ойлауға негiздемелердiң жоқтығы. </w:t>
      </w:r>
      <w:r>
        <w:br/>
      </w:r>
      <w:r>
        <w:rPr>
          <w:rFonts w:ascii="Times New Roman"/>
          <w:b w:val="false"/>
          <w:i w:val="false"/>
          <w:color w:val="000000"/>
          <w:sz w:val="28"/>
        </w:rPr>
        <w:t xml:space="preserve">
      14. Тауарлардың өндiрiстiк не өзге коммерциялық қызметке арналмағанын растау мiндетi тауарларды тасымалдайтын адамға жүктеледi. </w:t>
      </w:r>
      <w:r>
        <w:br/>
      </w:r>
      <w:r>
        <w:rPr>
          <w:rFonts w:ascii="Times New Roman"/>
          <w:b w:val="false"/>
          <w:i w:val="false"/>
          <w:color w:val="000000"/>
          <w:sz w:val="28"/>
        </w:rPr>
        <w:t xml:space="preserve">
      15. Жеке тұлға Қазақстан Республикасының кеден заңдарына сәйкес кеден органының лауазымды адамының шешiмiне шағым жасауға құқылы. </w:t>
      </w:r>
      <w:r>
        <w:br/>
      </w:r>
      <w:r>
        <w:rPr>
          <w:rFonts w:ascii="Times New Roman"/>
          <w:b w:val="false"/>
          <w:i w:val="false"/>
          <w:color w:val="000000"/>
          <w:sz w:val="28"/>
        </w:rPr>
        <w:t>
 </w:t>
      </w:r>
      <w:r>
        <w:br/>
      </w:r>
      <w:r>
        <w:rPr>
          <w:rFonts w:ascii="Times New Roman"/>
          <w:b w:val="false"/>
          <w:i w:val="false"/>
          <w:color w:val="000000"/>
          <w:sz w:val="28"/>
        </w:rPr>
        <w:t xml:space="preserve">
             III. Жеке тұлғалардың Қазақстан Республикасының кеден </w:t>
      </w:r>
      <w:r>
        <w:br/>
      </w:r>
      <w:r>
        <w:rPr>
          <w:rFonts w:ascii="Times New Roman"/>
          <w:b w:val="false"/>
          <w:i w:val="false"/>
          <w:color w:val="000000"/>
          <w:sz w:val="28"/>
        </w:rPr>
        <w:t xml:space="preserve">
                          аумағына тауарлар әкелуi </w:t>
      </w:r>
      <w:r>
        <w:br/>
      </w:r>
      <w:r>
        <w:rPr>
          <w:rFonts w:ascii="Times New Roman"/>
          <w:b w:val="false"/>
          <w:i w:val="false"/>
          <w:color w:val="000000"/>
          <w:sz w:val="28"/>
        </w:rPr>
        <w:t xml:space="preserve">
      16. Жеке тұлғалардың әкелетiн тауарларына қатысты тарифтiк және тарифтiк емес реттеудiң (экономикалық саясат шаралары), салық салудың және кедендiк ресiмдеудiң жалпы тәртiбi мен шарттары мынадай жағдайларда: </w:t>
      </w:r>
      <w:r>
        <w:br/>
      </w:r>
      <w:r>
        <w:rPr>
          <w:rFonts w:ascii="Times New Roman"/>
          <w:b w:val="false"/>
          <w:i w:val="false"/>
          <w:color w:val="000000"/>
          <w:sz w:val="28"/>
        </w:rPr>
        <w:t xml:space="preserve">
      а) егер кеден органы тауарлардың өндiрiстiк не өзге коммерциялық қызметке арналғанын анықтаса; </w:t>
      </w:r>
      <w:r>
        <w:br/>
      </w:r>
      <w:r>
        <w:rPr>
          <w:rFonts w:ascii="Times New Roman"/>
          <w:b w:val="false"/>
          <w:i w:val="false"/>
          <w:color w:val="000000"/>
          <w:sz w:val="28"/>
        </w:rPr>
        <w:t xml:space="preserve">
      б) егер әкелiнетiн тауарлардың жалпы құны немесе олардың саны осы Ереженiң 18-тармағының осындай артықшылық бөлiгiнде көрсетiлген квоталар мен шектеулерден асып кетсе қолданылады. </w:t>
      </w:r>
      <w:r>
        <w:br/>
      </w:r>
      <w:r>
        <w:rPr>
          <w:rFonts w:ascii="Times New Roman"/>
          <w:b w:val="false"/>
          <w:i w:val="false"/>
          <w:color w:val="000000"/>
          <w:sz w:val="28"/>
        </w:rPr>
        <w:t xml:space="preserve">
      17. Жеке тұлғалар тауарларды бiр мезгiлде төмендегiдей шарттар сақталған кездегi кеден алымдарын қоспағанда: </w:t>
      </w:r>
      <w:r>
        <w:br/>
      </w:r>
      <w:r>
        <w:rPr>
          <w:rFonts w:ascii="Times New Roman"/>
          <w:b w:val="false"/>
          <w:i w:val="false"/>
          <w:color w:val="000000"/>
          <w:sz w:val="28"/>
        </w:rPr>
        <w:t xml:space="preserve">
      а) әкелiнетiн тауарлар өндiрiстiк не өзге коммерциялық қызметке арналмаса; </w:t>
      </w:r>
      <w:r>
        <w:br/>
      </w:r>
      <w:r>
        <w:rPr>
          <w:rFonts w:ascii="Times New Roman"/>
          <w:b w:val="false"/>
          <w:i w:val="false"/>
          <w:color w:val="000000"/>
          <w:sz w:val="28"/>
        </w:rPr>
        <w:t xml:space="preserve">
      б) тауарлардың құны 2000 АҚШ долларынан аспаса, кеден төлемдерiн төлеуден толық босатып әкеле алады. </w:t>
      </w:r>
      <w:r>
        <w:br/>
      </w:r>
      <w:r>
        <w:rPr>
          <w:rFonts w:ascii="Times New Roman"/>
          <w:b w:val="false"/>
          <w:i w:val="false"/>
          <w:color w:val="000000"/>
          <w:sz w:val="28"/>
        </w:rPr>
        <w:t xml:space="preserve">
      Қазақстан Республикасында тұрақты тұратын жеке тұлғалардың шет мемлекеттерде үздiксiз болуының уақытша мерзiмi 6 айдан асса, бәрiн қосқанда жалпы құны 5000 АҚШ долларына дейiн тауарлар әкелуiне болады. Шет мемлекеттерден Қазақстан Республикасына тұрақты тұруға көшiп келетiн жеке тұлғалардың (бұрынғы КСР Одағы республикалары - мемлекеттерiнен басқа), бәрiн қосқанда жалпы құны 10000 АҚШ долларына дейiн тауарлар әкелуiне болады. </w:t>
      </w:r>
      <w:r>
        <w:br/>
      </w:r>
      <w:r>
        <w:rPr>
          <w:rFonts w:ascii="Times New Roman"/>
          <w:b w:val="false"/>
          <w:i w:val="false"/>
          <w:color w:val="000000"/>
          <w:sz w:val="28"/>
        </w:rPr>
        <w:t xml:space="preserve">
      "Б" тармақшасында көрсетiлген құндық шектеулер бұрынғы КСР Одағы республикалары - мемлекеттерiнiң шеңберiнде жаңа тұрғылықты орынға көшуге байланысты жеке тұлғаларға - бұрынғы КСР Одағының азаматтарына, сондай-ақ белгiленген тәртiппен босқындар және көшуге мәжбүр етiлген деп танылған адамдарға қолданылмайды. </w:t>
      </w:r>
      <w:r>
        <w:br/>
      </w:r>
      <w:r>
        <w:rPr>
          <w:rFonts w:ascii="Times New Roman"/>
          <w:b w:val="false"/>
          <w:i w:val="false"/>
          <w:color w:val="000000"/>
          <w:sz w:val="28"/>
        </w:rPr>
        <w:t xml:space="preserve">
      18. Жеке тұлғалардың Қазақстан Республикасының аумағына әкелетiн акцизделетiн топтардан басқа өндiрiстiк не өзге коммерциялық қызметке арналмаған тауарларына бiрыңғай ставка бойынша мынадай жағдайда кеден құнының 30 процентi мөлшерiнде кеден баждары салынады: </w:t>
      </w:r>
      <w:r>
        <w:br/>
      </w:r>
      <w:r>
        <w:rPr>
          <w:rFonts w:ascii="Times New Roman"/>
          <w:b w:val="false"/>
          <w:i w:val="false"/>
          <w:color w:val="000000"/>
          <w:sz w:val="28"/>
        </w:rPr>
        <w:t xml:space="preserve">
      а) егер жалпы құны 10000 АҚШ долларынан аспайтын тауарлар, Қазақстан Республикасының кеден аумағынан өзi өтпейтiн жеке адамның атына жiберiлсе; </w:t>
      </w:r>
      <w:r>
        <w:br/>
      </w:r>
      <w:r>
        <w:rPr>
          <w:rFonts w:ascii="Times New Roman"/>
          <w:b w:val="false"/>
          <w:i w:val="false"/>
          <w:color w:val="000000"/>
          <w:sz w:val="28"/>
        </w:rPr>
        <w:t xml:space="preserve">
      б) егер тауарлардың жалпы құны осы Ереженiң 17-тармағының "б" тармақшасындағы осындай шектен асу бөлiгiнде көрсетiлген квотадан асатын болса, бiрақ 10000 АҚШ долларынан аспаса. </w:t>
      </w:r>
      <w:r>
        <w:br/>
      </w:r>
      <w:r>
        <w:rPr>
          <w:rFonts w:ascii="Times New Roman"/>
          <w:b w:val="false"/>
          <w:i w:val="false"/>
          <w:color w:val="000000"/>
          <w:sz w:val="28"/>
        </w:rPr>
        <w:t xml:space="preserve">
      Қазақстан Республикасының кеден аумағынан жалпы құны 10000 АҚШ долларына асатын тауарлар қолданылып жүрген заңдармен көзделген кеден баждарын, кеден алымдары мен салықтарды төлеген жағдайда өткiзiледi. </w:t>
      </w:r>
      <w:r>
        <w:br/>
      </w:r>
      <w:r>
        <w:rPr>
          <w:rFonts w:ascii="Times New Roman"/>
          <w:b w:val="false"/>
          <w:i w:val="false"/>
          <w:color w:val="000000"/>
          <w:sz w:val="28"/>
        </w:rPr>
        <w:t xml:space="preserve">
      19. Осы Ереженiң 16 және 17-тармақтарында көрсетiлген тауарлар Қазақстан Республикасы орталық кеден органының арнайы нормативтiк актiлермен белгiленген тәртiппен, ал осы Ереженiң 18-тармағында көзделген жағдайда, сондай-ақ тауарлар тасымалдайтын адамның кеден органына осы Ереженiң 1 қосымшасында келтiрiлген үлгiмен жасалынған өтiнiш беру жолымен жариялануы керек. </w:t>
      </w:r>
      <w:r>
        <w:br/>
      </w:r>
      <w:r>
        <w:rPr>
          <w:rFonts w:ascii="Times New Roman"/>
          <w:b w:val="false"/>
          <w:i w:val="false"/>
          <w:color w:val="000000"/>
          <w:sz w:val="28"/>
        </w:rPr>
        <w:t xml:space="preserve">
      Кедендiк ресiмдеу мен кедендiк бақылау мақсаты үшiн жасалынған осындай өтiнiш кеден декларациясы ретiнде қаралады. </w:t>
      </w:r>
      <w:r>
        <w:br/>
      </w:r>
      <w:r>
        <w:rPr>
          <w:rFonts w:ascii="Times New Roman"/>
          <w:b w:val="false"/>
          <w:i w:val="false"/>
          <w:color w:val="000000"/>
          <w:sz w:val="28"/>
        </w:rPr>
        <w:t xml:space="preserve">
      20. Өндiрiстiк не өзге коммерциялық қызметке арналмаған бiр тауар не тауарлардың бiр топтамасына (гарнитур, сервиз және т.б.) қатысты: </w:t>
      </w:r>
      <w:r>
        <w:br/>
      </w:r>
      <w:r>
        <w:rPr>
          <w:rFonts w:ascii="Times New Roman"/>
          <w:b w:val="false"/>
          <w:i w:val="false"/>
          <w:color w:val="000000"/>
          <w:sz w:val="28"/>
        </w:rPr>
        <w:t xml:space="preserve">
      осы Ереженiң 17-тармағының "б" тармақшасында көрсетiлген құн шектеулерiнiң 20 процентiнен аспаса, осы Ереженiң 7-тармағында көзделген жағдайлардағы кеден алымдарынан басқа кеден баждарын төлеуден толық босату тәртiбi қолданылады; </w:t>
      </w:r>
      <w:r>
        <w:br/>
      </w:r>
      <w:r>
        <w:rPr>
          <w:rFonts w:ascii="Times New Roman"/>
          <w:b w:val="false"/>
          <w:i w:val="false"/>
          <w:color w:val="000000"/>
          <w:sz w:val="28"/>
        </w:rPr>
        <w:t xml:space="preserve">
      осы Ереженiң 18-тармағында көрсетiлген құн шектеулерiнен асып кетсе, мұндай тауарлар құнының 30 процентi мөлшерiнде кеден баждарының бiрыңғай ставкасы қолданылуы мүмкiн. </w:t>
      </w:r>
      <w:r>
        <w:br/>
      </w:r>
      <w:r>
        <w:rPr>
          <w:rFonts w:ascii="Times New Roman"/>
          <w:b w:val="false"/>
          <w:i w:val="false"/>
          <w:color w:val="000000"/>
          <w:sz w:val="28"/>
        </w:rPr>
        <w:t xml:space="preserve">
      21. Осы Ережеге сәйкес кеден төлемдерi мен салықтарын есептеу мен төлеу мақсатында жеке тұлғалардың жiберетiн, әкелетiн және әкететiн тауарларының кедендiк құны "Қазақстан Республикасындағы кеден iсi туралы" Қазақстан Республикасы Президентiнiң Заң күшi бар Жарлығының 121-бабына сәйкес айқындалады. </w:t>
      </w:r>
      <w:r>
        <w:br/>
      </w:r>
      <w:r>
        <w:rPr>
          <w:rFonts w:ascii="Times New Roman"/>
          <w:b w:val="false"/>
          <w:i w:val="false"/>
          <w:color w:val="000000"/>
          <w:sz w:val="28"/>
        </w:rPr>
        <w:t xml:space="preserve">
      22. Осы Ереженiң 21-тармағында көрсетiлген әкелiнетiн тауарлардың кеден құнын, тауарлар өткiзетiн жеке адам, тиiсiнше кедендiк жүк декларациясында не осы Ереженiң 19-тармағында көрсетiлген өтiнiшiнде мәлiмдейдi. Мәлiмделген құнды растау мақсатында жеке адам кеден органына тиiстi құжаттарды (есепшоттар, чектер, анықтамалар және т.б.) ұсынады. </w:t>
      </w:r>
      <w:r>
        <w:br/>
      </w:r>
      <w:r>
        <w:rPr>
          <w:rFonts w:ascii="Times New Roman"/>
          <w:b w:val="false"/>
          <w:i w:val="false"/>
          <w:color w:val="000000"/>
          <w:sz w:val="28"/>
        </w:rPr>
        <w:t xml:space="preserve">
      Кеден органы жеке адамның мәлiмдеген құнының дұрыстығы туралы шешiм қабылдауға құқылы. </w:t>
      </w:r>
      <w:r>
        <w:br/>
      </w:r>
      <w:r>
        <w:rPr>
          <w:rFonts w:ascii="Times New Roman"/>
          <w:b w:val="false"/>
          <w:i w:val="false"/>
          <w:color w:val="000000"/>
          <w:sz w:val="28"/>
        </w:rPr>
        <w:t xml:space="preserve">
      Жеке адамның мәлiмдеген құнының дұрыстығын растайтын құжаттар болмаған жағдайда не мәлiмделiнген құн дұрыс емес деп ойлауға негiздеме бар болса, кеден органы әкелiнетiн тауардың кедендiк құнын "Қазақстан Республикасындағы кеден iсi туралы" Қазақстан Республикасы Президентiнiң Заң күшi бар Жарлығының 126-бабына сәйкес дербес анықтай алады. </w:t>
      </w:r>
      <w:r>
        <w:br/>
      </w:r>
      <w:r>
        <w:rPr>
          <w:rFonts w:ascii="Times New Roman"/>
          <w:b w:val="false"/>
          <w:i w:val="false"/>
          <w:color w:val="000000"/>
          <w:sz w:val="28"/>
        </w:rPr>
        <w:t xml:space="preserve">
      Жеке адам тауардың кеден құнын анықтауға қатысты кеден органының шешiмiмен келiспесе, бұл шешiмге Қазақстан Республикасының кеден заңдарына сәйкес шағым жасауға болады. Шағым қаралған кезде кеден органының жоғары тұрған лауазымды адамы не жоғары тұрған кеден органы сараптауды өткiзудi тағайындауға құқылы. </w:t>
      </w:r>
      <w:r>
        <w:br/>
      </w:r>
      <w:r>
        <w:rPr>
          <w:rFonts w:ascii="Times New Roman"/>
          <w:b w:val="false"/>
          <w:i w:val="false"/>
          <w:color w:val="000000"/>
          <w:sz w:val="28"/>
        </w:rPr>
        <w:t xml:space="preserve">
      23. Сертификаттауға жататын және өндiрiстiк не өзге коммерциялық қызметке арналмаған тауарлар жөнiнде сертификатты көрсету талап етiлмейдi. </w:t>
      </w:r>
      <w:r>
        <w:br/>
      </w:r>
      <w:r>
        <w:rPr>
          <w:rFonts w:ascii="Times New Roman"/>
          <w:b w:val="false"/>
          <w:i w:val="false"/>
          <w:color w:val="000000"/>
          <w:sz w:val="28"/>
        </w:rPr>
        <w:t xml:space="preserve">
      24. Кеден мақсаттарында қажеттi құжаттар мен қосымша мәлiметтердi кеден декларациясымен бiрге бiр мезгiлде көрсетпеген не кеден төлемдерi мен салықтарды төлемеген жағдайда жеке тұлғалардың әкелетiн тауарлары, кеден органдары иесi болып табылатын, уақытша сақтау қоймаларына орналастырылады, бұл орайда тауарларды сақтағаны үшiн кеден алымын кеден органдары белгiленген тәртiппен төлейдi. </w:t>
      </w:r>
      <w:r>
        <w:br/>
      </w:r>
      <w:r>
        <w:rPr>
          <w:rFonts w:ascii="Times New Roman"/>
          <w:b w:val="false"/>
          <w:i w:val="false"/>
          <w:color w:val="000000"/>
          <w:sz w:val="28"/>
        </w:rPr>
        <w:t xml:space="preserve">
      Кедендiк ресiмдеу жүргiзетiн кеден органының рұқсатымен тауарлар тауар иелерi басқа адамдар болып табылатын уақытша сақтау қоймаларына орналастырылуы мүмкiн. </w:t>
      </w:r>
      <w:r>
        <w:br/>
      </w:r>
      <w:r>
        <w:rPr>
          <w:rFonts w:ascii="Times New Roman"/>
          <w:b w:val="false"/>
          <w:i w:val="false"/>
          <w:color w:val="000000"/>
          <w:sz w:val="28"/>
        </w:rPr>
        <w:t xml:space="preserve">
      Жеке тұлғалардың әкелетiн тауарларын уақытша сақтау қоймаларында сақтаудың шектеулi мерзiмi екi ай. </w:t>
      </w:r>
      <w:r>
        <w:br/>
      </w:r>
      <w:r>
        <w:rPr>
          <w:rFonts w:ascii="Times New Roman"/>
          <w:b w:val="false"/>
          <w:i w:val="false"/>
          <w:color w:val="000000"/>
          <w:sz w:val="28"/>
        </w:rPr>
        <w:t xml:space="preserve">
      Белгiленген мерзiм аяқталған соң тауарлар Қазақстан Республикасының кеден заңдарында көзделген басқа режимге ауыстырылады, не кеден органы оған Қазақстан Республикасының заңдарында көзделген басқа шаралар қолдануға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Жеке тұлғалардың Қазақстан Республикасының кеден </w:t>
      </w:r>
      <w:r>
        <w:br/>
      </w:r>
      <w:r>
        <w:rPr>
          <w:rFonts w:ascii="Times New Roman"/>
          <w:b w:val="false"/>
          <w:i w:val="false"/>
          <w:color w:val="000000"/>
          <w:sz w:val="28"/>
        </w:rPr>
        <w:t xml:space="preserve">
              аумағынан тауарларды әкетуi </w:t>
      </w:r>
      <w:r>
        <w:br/>
      </w:r>
      <w:r>
        <w:rPr>
          <w:rFonts w:ascii="Times New Roman"/>
          <w:b w:val="false"/>
          <w:i w:val="false"/>
          <w:color w:val="000000"/>
          <w:sz w:val="28"/>
        </w:rPr>
        <w:t xml:space="preserve">
      25. Жеке тұлғалардың әкететiн тауарларына қатысты тарифтiк емес реттеудiң (экономикалық саясат шаралары), салық салу не кедендiк ресiмдеудiң жалпы тәртiбi мен шарттары мынадай жағдайларда: </w:t>
      </w:r>
      <w:r>
        <w:br/>
      </w:r>
      <w:r>
        <w:rPr>
          <w:rFonts w:ascii="Times New Roman"/>
          <w:b w:val="false"/>
          <w:i w:val="false"/>
          <w:color w:val="000000"/>
          <w:sz w:val="28"/>
        </w:rPr>
        <w:t xml:space="preserve">
      а) егер кеден органы тауарлардың өндiрiстiк не өзге коммерциялық қызметке арналғанын анықтаса; </w:t>
      </w:r>
      <w:r>
        <w:br/>
      </w:r>
      <w:r>
        <w:rPr>
          <w:rFonts w:ascii="Times New Roman"/>
          <w:b w:val="false"/>
          <w:i w:val="false"/>
          <w:color w:val="000000"/>
          <w:sz w:val="28"/>
        </w:rPr>
        <w:t xml:space="preserve">
      б) егер әкетiлетiн тауарлардың жалпы құнын не саны осы Ереженiң 28-тармағында көрсетiлген квоталар мен шектеулердiң, осыған қатысты бөлiгiндегiден асып кетсе қолданылады. </w:t>
      </w:r>
      <w:r>
        <w:br/>
      </w:r>
      <w:r>
        <w:rPr>
          <w:rFonts w:ascii="Times New Roman"/>
          <w:b w:val="false"/>
          <w:i w:val="false"/>
          <w:color w:val="000000"/>
          <w:sz w:val="28"/>
        </w:rPr>
        <w:t xml:space="preserve">
      26. Жеке тұлғалар тауарларды осы Ереженiң 7-тармағында көзделген кеден алымдарын қоспағанда мынадай шарттарды бiр мезгiлде сақтай отырып: </w:t>
      </w:r>
      <w:r>
        <w:br/>
      </w:r>
      <w:r>
        <w:rPr>
          <w:rFonts w:ascii="Times New Roman"/>
          <w:b w:val="false"/>
          <w:i w:val="false"/>
          <w:color w:val="000000"/>
          <w:sz w:val="28"/>
        </w:rPr>
        <w:t xml:space="preserve">
      а) әкетiлетiн тауарлар өндiрiстiк не өзге коммерциялық қызметке арналмаса; </w:t>
      </w:r>
      <w:r>
        <w:br/>
      </w:r>
      <w:r>
        <w:rPr>
          <w:rFonts w:ascii="Times New Roman"/>
          <w:b w:val="false"/>
          <w:i w:val="false"/>
          <w:color w:val="000000"/>
          <w:sz w:val="28"/>
        </w:rPr>
        <w:t xml:space="preserve">
      б) әкетiлетiн тауарлардың саны осы Ереженiң 2 қосымшасында көзделген шектеулерден аспаса; </w:t>
      </w:r>
      <w:r>
        <w:br/>
      </w:r>
      <w:r>
        <w:rPr>
          <w:rFonts w:ascii="Times New Roman"/>
          <w:b w:val="false"/>
          <w:i w:val="false"/>
          <w:color w:val="000000"/>
          <w:sz w:val="28"/>
        </w:rPr>
        <w:t xml:space="preserve">
      в) тауарлар құны 1000 АҚШ долларынан аспаса, кеден баждарын төлеуден толық босатып әкете алады. </w:t>
      </w:r>
      <w:r>
        <w:br/>
      </w:r>
      <w:r>
        <w:rPr>
          <w:rFonts w:ascii="Times New Roman"/>
          <w:b w:val="false"/>
          <w:i w:val="false"/>
          <w:color w:val="000000"/>
          <w:sz w:val="28"/>
        </w:rPr>
        <w:t xml:space="preserve">
      Шет елдерге (бұрынғы КСР Одағы республикалары-мемлекеттерiнен басқа) тұрақты тұруға Қазақстан Республикасынан қоныс аударатын жеке тұлғалар жалпы құны 10000 АҚШ долларынан аспайтын тауарларды әкете алады. </w:t>
      </w:r>
      <w:r>
        <w:br/>
      </w:r>
      <w:r>
        <w:rPr>
          <w:rFonts w:ascii="Times New Roman"/>
          <w:b w:val="false"/>
          <w:i w:val="false"/>
          <w:color w:val="000000"/>
          <w:sz w:val="28"/>
        </w:rPr>
        <w:t xml:space="preserve">
      "В" тармақшасында көрсетiлген құндық шектеулер жеке тұлғаларға - бұрынғы КСР Одағы республикалары-мемлекеттерi шегiнде жаңа тұрақты тұру орнына қоныс аударуына байланысты тауарлар әкететiн бұрынғы КСР Одағы азаматтарына, сондай-ақ белгiленген тәртiппен босқындар және қоныс аударуға мәжбүр етiлген деп танылған тұлғаларға қолданылмайды. </w:t>
      </w:r>
      <w:r>
        <w:br/>
      </w:r>
      <w:r>
        <w:rPr>
          <w:rFonts w:ascii="Times New Roman"/>
          <w:b w:val="false"/>
          <w:i w:val="false"/>
          <w:color w:val="000000"/>
          <w:sz w:val="28"/>
        </w:rPr>
        <w:t xml:space="preserve">
      27. Жеке тұлғалар әкететiн өндiрiстiк не өзге коммерциялық қызметке арналмаған тауарларға мынадай жағдайларда: </w:t>
      </w:r>
      <w:r>
        <w:br/>
      </w:r>
      <w:r>
        <w:rPr>
          <w:rFonts w:ascii="Times New Roman"/>
          <w:b w:val="false"/>
          <w:i w:val="false"/>
          <w:color w:val="000000"/>
          <w:sz w:val="28"/>
        </w:rPr>
        <w:t xml:space="preserve">
      а) егер тауарлардың саны осы Ереженiң 2 қосымшасында көзделiнген шектеулердiң осындай бөлiгiндегiден асып кетсе; </w:t>
      </w:r>
      <w:r>
        <w:br/>
      </w:r>
      <w:r>
        <w:rPr>
          <w:rFonts w:ascii="Times New Roman"/>
          <w:b w:val="false"/>
          <w:i w:val="false"/>
          <w:color w:val="000000"/>
          <w:sz w:val="28"/>
        </w:rPr>
        <w:t xml:space="preserve">
      б) тауарлардың жалпы құны осы Ереженiң 26-тармағының "в" тармақшасында көрсетiлген квотаның осындай бөлiгiндегiден асып кетсе; </w:t>
      </w:r>
      <w:r>
        <w:br/>
      </w:r>
      <w:r>
        <w:rPr>
          <w:rFonts w:ascii="Times New Roman"/>
          <w:b w:val="false"/>
          <w:i w:val="false"/>
          <w:color w:val="000000"/>
          <w:sz w:val="28"/>
        </w:rPr>
        <w:t xml:space="preserve">
      в) егер жеке тұлға тауарларды Қазақстан Республикасының кеден шекарасы арқылы өзiнiң алып жүруiнсiз салып жiберсе, бiрыңғай ставка бойынша кеден құнының 60 процентi мөлшерiнде кеден баждары салынады. </w:t>
      </w:r>
      <w:r>
        <w:br/>
      </w:r>
      <w:r>
        <w:rPr>
          <w:rFonts w:ascii="Times New Roman"/>
          <w:b w:val="false"/>
          <w:i w:val="false"/>
          <w:color w:val="000000"/>
          <w:sz w:val="28"/>
        </w:rPr>
        <w:t xml:space="preserve">
      28. Осы Ереженiң 27-тармағында көрсетiлген тауарлар Қазақстан Республикасы орталық кеден органының арнайы нормативтi актiлерiмен белгiленген тәртiппен кеден органына тауарларды өткiзетiн адамның осы Ереженiң 1 қосымшасында келтiрiлген нысан бойынша жасалынған өтiнiшiн ұсыну жолымен жариялануы керек. </w:t>
      </w:r>
      <w:r>
        <w:br/>
      </w:r>
      <w:r>
        <w:rPr>
          <w:rFonts w:ascii="Times New Roman"/>
          <w:b w:val="false"/>
          <w:i w:val="false"/>
          <w:color w:val="000000"/>
          <w:sz w:val="28"/>
        </w:rPr>
        <w:t xml:space="preserve">
      Кедендiк ресiмдеу мен кедендiк бақылау мақсатындағы мұндай өтiнiш кеден декларациясы ретiнде қаралады. </w:t>
      </w:r>
      <w:r>
        <w:br/>
      </w:r>
      <w:r>
        <w:rPr>
          <w:rFonts w:ascii="Times New Roman"/>
          <w:b w:val="false"/>
          <w:i w:val="false"/>
          <w:color w:val="000000"/>
          <w:sz w:val="28"/>
        </w:rPr>
        <w:t xml:space="preserve">
      29. Өндiрiстiк не өзге коммерциялық қызметке арналмаған бiр тауар топтамасына (гарнитур, сервиз және т.б.) қатысты: </w:t>
      </w:r>
      <w:r>
        <w:br/>
      </w:r>
      <w:r>
        <w:rPr>
          <w:rFonts w:ascii="Times New Roman"/>
          <w:b w:val="false"/>
          <w:i w:val="false"/>
          <w:color w:val="000000"/>
          <w:sz w:val="28"/>
        </w:rPr>
        <w:t xml:space="preserve">
      осы Ереженiң 26-тармағының "в" тармақшасында көрсетiлген құндық шектеулердiң 20 процентiнен аспаса, осы Ереженiң 7-тармағында көзделген жағдайлардағы кеден алымдарынан басқа, кеден бажын төлеуден толық босату қолданылады; </w:t>
      </w:r>
      <w:r>
        <w:br/>
      </w:r>
      <w:r>
        <w:rPr>
          <w:rFonts w:ascii="Times New Roman"/>
          <w:b w:val="false"/>
          <w:i w:val="false"/>
          <w:color w:val="000000"/>
          <w:sz w:val="28"/>
        </w:rPr>
        <w:t xml:space="preserve">
      осы Ереженiң 26-тармағында көрсетiлген құндық шектеулер асып кетсе, осындай тауарлар құнының 60 процентi мөлшерiнде кеден бажының бiрыңғай ставкасы қолданылады. </w:t>
      </w:r>
      <w:r>
        <w:br/>
      </w:r>
      <w:r>
        <w:rPr>
          <w:rFonts w:ascii="Times New Roman"/>
          <w:b w:val="false"/>
          <w:i w:val="false"/>
          <w:color w:val="000000"/>
          <w:sz w:val="28"/>
        </w:rPr>
        <w:t xml:space="preserve">
      30. Осы Ережеге сәйкес кеден төлемдерiн есептеу мен төлеу мақсатында Қазақстан Республикасының кеден аумағынан әкетiлетiн (оның iшiнде салып жiберiлетiн) тауарлардың кедендiк құны "Қазақстан Республикасындағы кеден iсi туралы" Қазақстан Республикасы Президентiнiң Заң күшi бар Жарлығына сәйкес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 Жеке тұлғалардың тауарларды уақытша әкелуi (әкетуi) </w:t>
      </w:r>
      <w:r>
        <w:br/>
      </w:r>
      <w:r>
        <w:rPr>
          <w:rFonts w:ascii="Times New Roman"/>
          <w:b w:val="false"/>
          <w:i w:val="false"/>
          <w:color w:val="000000"/>
          <w:sz w:val="28"/>
        </w:rPr>
        <w:t xml:space="preserve">
      31. Жеке тұлғалар Қазақстан Республикасының кеден шекарасынан өтетiн кезде, осы Ереженiң 7-тармағында қарастырылған жағдайлардағы кеден алымдарынан басқа, кеден баждарын төлемей Қазақстан Республикасы аумағында (уақытша болатын елiнде) жеке басына пайдалану үшiн осы тұлғаларға қажеттi, өндiрiстiк не өзге коммерциялық қызметке арналмаған тауарларды уақытша әкеле (әкете) алады. </w:t>
      </w:r>
      <w:r>
        <w:br/>
      </w:r>
      <w:r>
        <w:rPr>
          <w:rFonts w:ascii="Times New Roman"/>
          <w:b w:val="false"/>
          <w:i w:val="false"/>
          <w:color w:val="000000"/>
          <w:sz w:val="28"/>
        </w:rPr>
        <w:t xml:space="preserve">
      Осындай тауарлардың тiзбесi осы Ереженiң 3 қосымшасында келтiрiлген. </w:t>
      </w:r>
      <w:r>
        <w:br/>
      </w:r>
      <w:r>
        <w:rPr>
          <w:rFonts w:ascii="Times New Roman"/>
          <w:b w:val="false"/>
          <w:i w:val="false"/>
          <w:color w:val="000000"/>
          <w:sz w:val="28"/>
        </w:rPr>
        <w:t xml:space="preserve">
      32. Жеке тұлғалардың тауарларды оңайлатылған, жеңiлдiктi тәртiбiмен уақытша әкелуiне (әкетуiне) жолсапардың мақсаты мен өзге де жағдайлары (ұзақтығы, маусымы және т.б.) ескерiлiп жеке тұлғаның Қазақстан Республикасы аумағында (уақытша болатын елiнде) iс жүзiнде болуынан аспайтын мерзiмге кеден органының рұқсатымен жол берiледi. </w:t>
      </w:r>
      <w:r>
        <w:br/>
      </w:r>
      <w:r>
        <w:rPr>
          <w:rFonts w:ascii="Times New Roman"/>
          <w:b w:val="false"/>
          <w:i w:val="false"/>
          <w:color w:val="000000"/>
          <w:sz w:val="28"/>
        </w:rPr>
        <w:t xml:space="preserve">
      33.Уақытша әкелiнетiн (әкетiлетiн) тауарлардың керi қайтарылмауы мүмкiн деуге негiздеме бар болса, кеден органы тауарларды уақытша әкелуге (әкетуге) осы Ережеде көзделген барлық кеден төлемдерi мен салықтарын төлеу қамтамасыз етiлген жағдайда ғана рұқсат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ҮI. Қазақстан Республикасының кеден шекарасы арқылы </w:t>
      </w:r>
      <w:r>
        <w:br/>
      </w:r>
      <w:r>
        <w:rPr>
          <w:rFonts w:ascii="Times New Roman"/>
          <w:b w:val="false"/>
          <w:i w:val="false"/>
          <w:color w:val="000000"/>
          <w:sz w:val="28"/>
        </w:rPr>
        <w:t xml:space="preserve">
         тауарларды халықаралық почта жөнелтiлiмдерiмен өткiзу </w:t>
      </w:r>
      <w:r>
        <w:br/>
      </w:r>
      <w:r>
        <w:rPr>
          <w:rFonts w:ascii="Times New Roman"/>
          <w:b w:val="false"/>
          <w:i w:val="false"/>
          <w:color w:val="000000"/>
          <w:sz w:val="28"/>
        </w:rPr>
        <w:t xml:space="preserve">
      34. Өндiрiстiк не өзге коммерциялық қызметке арналмаған, Қазақстан Республикасының кеден аумағына жеке тұлғаның мекен-жайына халықаралық почта жөнелтiлiмдерiмен жiберiлетiн, жалпы құны 200 АҚШ долларынан асатын заттарға осы мөлшерден асып кететiн бөлiгiнде олардың кеден құнының 30 процентiне тең бiрыңғай ставка бойынша кеден баждары есептеледi. </w:t>
      </w:r>
      <w:r>
        <w:br/>
      </w:r>
      <w:r>
        <w:rPr>
          <w:rFonts w:ascii="Times New Roman"/>
          <w:b w:val="false"/>
          <w:i w:val="false"/>
          <w:color w:val="000000"/>
          <w:sz w:val="28"/>
        </w:rPr>
        <w:t xml:space="preserve">
      35. Өндiрiстiк не өзге коммерциялық қызметке арналмаған, жеке тұлғаның шетелге халықаралық почта жөнелтiлiмдерiмен жiберетiн, жалпы құны 200 АҚШ долларына тең сомадан асатын заттарға осы мөлшерден асып кететiн бөлiгiнде олардың кеден құнының 60 процентi мөлшерiнде бiрыңғай ставка бойынша кеден баждары салынады. </w:t>
      </w:r>
      <w:r>
        <w:br/>
      </w:r>
      <w:r>
        <w:rPr>
          <w:rFonts w:ascii="Times New Roman"/>
          <w:b w:val="false"/>
          <w:i w:val="false"/>
          <w:color w:val="000000"/>
          <w:sz w:val="28"/>
        </w:rPr>
        <w:t xml:space="preserve">
      36. Жеке тұлғалардың халықаралық почта жөнелтiлiмдерiмен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жiберетiн тауарларына қатысты кеден баждарын салудың жалпы тәртiбi</w:t>
      </w:r>
    </w:p>
    <w:p>
      <w:pPr>
        <w:spacing w:after="0"/>
        <w:ind w:left="0"/>
        <w:jc w:val="both"/>
      </w:pPr>
      <w:r>
        <w:rPr>
          <w:rFonts w:ascii="Times New Roman"/>
          <w:b w:val="false"/>
          <w:i w:val="false"/>
          <w:color w:val="000000"/>
          <w:sz w:val="28"/>
        </w:rPr>
        <w:t>мынадай жағдайларда:</w:t>
      </w:r>
    </w:p>
    <w:p>
      <w:pPr>
        <w:spacing w:after="0"/>
        <w:ind w:left="0"/>
        <w:jc w:val="both"/>
      </w:pPr>
      <w:r>
        <w:rPr>
          <w:rFonts w:ascii="Times New Roman"/>
          <w:b w:val="false"/>
          <w:i w:val="false"/>
          <w:color w:val="000000"/>
          <w:sz w:val="28"/>
        </w:rPr>
        <w:t>     а) егер кеден органы тауарлардың өндiрiстiк не өзге коммерциялық</w:t>
      </w:r>
    </w:p>
    <w:p>
      <w:pPr>
        <w:spacing w:after="0"/>
        <w:ind w:left="0"/>
        <w:jc w:val="both"/>
      </w:pPr>
      <w:r>
        <w:rPr>
          <w:rFonts w:ascii="Times New Roman"/>
          <w:b w:val="false"/>
          <w:i w:val="false"/>
          <w:color w:val="000000"/>
          <w:sz w:val="28"/>
        </w:rPr>
        <w:t>қызметке арналмағанын анықтаса;</w:t>
      </w:r>
    </w:p>
    <w:p>
      <w:pPr>
        <w:spacing w:after="0"/>
        <w:ind w:left="0"/>
        <w:jc w:val="both"/>
      </w:pPr>
      <w:r>
        <w:rPr>
          <w:rFonts w:ascii="Times New Roman"/>
          <w:b w:val="false"/>
          <w:i w:val="false"/>
          <w:color w:val="000000"/>
          <w:sz w:val="28"/>
        </w:rPr>
        <w:t>     б) егер әкелiнетiн және әкетiлетiн тауарлардың жалпы құны осы</w:t>
      </w:r>
    </w:p>
    <w:p>
      <w:pPr>
        <w:spacing w:after="0"/>
        <w:ind w:left="0"/>
        <w:jc w:val="both"/>
      </w:pPr>
      <w:r>
        <w:rPr>
          <w:rFonts w:ascii="Times New Roman"/>
          <w:b w:val="false"/>
          <w:i w:val="false"/>
          <w:color w:val="000000"/>
          <w:sz w:val="28"/>
        </w:rPr>
        <w:t>Ереженiң 34 және 35-тармақтарында көрсетiлген квотадан сондай</w:t>
      </w:r>
    </w:p>
    <w:p>
      <w:pPr>
        <w:spacing w:after="0"/>
        <w:ind w:left="0"/>
        <w:jc w:val="both"/>
      </w:pPr>
      <w:r>
        <w:rPr>
          <w:rFonts w:ascii="Times New Roman"/>
          <w:b w:val="false"/>
          <w:i w:val="false"/>
          <w:color w:val="000000"/>
          <w:sz w:val="28"/>
        </w:rPr>
        <w:t>бөлiгiнде асып кетсе қолданылады.</w:t>
      </w:r>
    </w:p>
    <w:p>
      <w:pPr>
        <w:spacing w:after="0"/>
        <w:ind w:left="0"/>
        <w:jc w:val="both"/>
      </w:pPr>
      <w:r>
        <w:rPr>
          <w:rFonts w:ascii="Times New Roman"/>
          <w:b w:val="false"/>
          <w:i w:val="false"/>
          <w:color w:val="000000"/>
          <w:sz w:val="28"/>
        </w:rPr>
        <w:t>     Қазақстан Республикасының Почта ережелерiне және Қазақстан</w:t>
      </w:r>
    </w:p>
    <w:p>
      <w:pPr>
        <w:spacing w:after="0"/>
        <w:ind w:left="0"/>
        <w:jc w:val="both"/>
      </w:pPr>
      <w:r>
        <w:rPr>
          <w:rFonts w:ascii="Times New Roman"/>
          <w:b w:val="false"/>
          <w:i w:val="false"/>
          <w:color w:val="000000"/>
          <w:sz w:val="28"/>
        </w:rPr>
        <w:t>Республикасының заңдарына сәйкес осындай жолмен жiберуге тиым</w:t>
      </w:r>
    </w:p>
    <w:p>
      <w:pPr>
        <w:spacing w:after="0"/>
        <w:ind w:left="0"/>
        <w:jc w:val="both"/>
      </w:pPr>
      <w:r>
        <w:rPr>
          <w:rFonts w:ascii="Times New Roman"/>
          <w:b w:val="false"/>
          <w:i w:val="false"/>
          <w:color w:val="000000"/>
          <w:sz w:val="28"/>
        </w:rPr>
        <w:t>салынған халықаралық почта жөнелтiлiмдерiмен жiберiлетiн заттарды</w:t>
      </w:r>
    </w:p>
    <w:p>
      <w:pPr>
        <w:spacing w:after="0"/>
        <w:ind w:left="0"/>
        <w:jc w:val="both"/>
      </w:pPr>
      <w:r>
        <w:rPr>
          <w:rFonts w:ascii="Times New Roman"/>
          <w:b w:val="false"/>
          <w:i w:val="false"/>
          <w:color w:val="000000"/>
          <w:sz w:val="28"/>
        </w:rPr>
        <w:t>Қазақстан Республикасының кеден шекарасы арқылы өткiзуге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(тауар өткiзетiн адамның тегi, аты-жөнi, әкесiнiң аты)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Мен кеден төлемдерi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акциздер төлеуге жататын тауарлар әкелемiн\әкетемiн:</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қажетсiзi сызылады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і         і        і   Акциздер   і  Баждар     і ҚҚС</w:t>
      </w:r>
    </w:p>
    <w:p>
      <w:pPr>
        <w:spacing w:after="0"/>
        <w:ind w:left="0"/>
        <w:jc w:val="both"/>
      </w:pPr>
      <w:r>
        <w:rPr>
          <w:rFonts w:ascii="Times New Roman"/>
          <w:b w:val="false"/>
          <w:i w:val="false"/>
          <w:color w:val="000000"/>
          <w:sz w:val="28"/>
        </w:rPr>
        <w:t>     Атауы    і  Саны   і  Тауар і______________і_____________і______</w:t>
      </w:r>
    </w:p>
    <w:p>
      <w:pPr>
        <w:spacing w:after="0"/>
        <w:ind w:left="0"/>
        <w:jc w:val="both"/>
      </w:pPr>
      <w:r>
        <w:rPr>
          <w:rFonts w:ascii="Times New Roman"/>
          <w:b w:val="false"/>
          <w:i w:val="false"/>
          <w:color w:val="000000"/>
          <w:sz w:val="28"/>
        </w:rPr>
        <w:t>              і         і   құны іставкаі сома  і ставкаісома і сома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Барлығы:_______________</w:t>
      </w:r>
    </w:p>
    <w:p>
      <w:pPr>
        <w:spacing w:after="0"/>
        <w:ind w:left="0"/>
        <w:jc w:val="both"/>
      </w:pPr>
      <w:r>
        <w:rPr>
          <w:rFonts w:ascii="Times New Roman"/>
          <w:b w:val="false"/>
          <w:i w:val="false"/>
          <w:color w:val="000000"/>
          <w:sz w:val="28"/>
        </w:rPr>
        <w:t>     199_ж. "__" _____                       төлеушi_______________</w:t>
      </w:r>
    </w:p>
    <w:p>
      <w:pPr>
        <w:spacing w:after="0"/>
        <w:ind w:left="0"/>
        <w:jc w:val="both"/>
      </w:pPr>
      <w:r>
        <w:rPr>
          <w:rFonts w:ascii="Times New Roman"/>
          <w:b w:val="false"/>
          <w:i w:val="false"/>
          <w:color w:val="000000"/>
          <w:sz w:val="28"/>
        </w:rPr>
        <w:t>                                          инспектор:_______________</w:t>
      </w:r>
    </w:p>
    <w:p>
      <w:pPr>
        <w:spacing w:after="0"/>
        <w:ind w:left="0"/>
        <w:jc w:val="both"/>
      </w:pPr>
      <w:r>
        <w:rPr>
          <w:rFonts w:ascii="Times New Roman"/>
          <w:b w:val="false"/>
          <w:i w:val="false"/>
          <w:color w:val="000000"/>
          <w:sz w:val="28"/>
        </w:rPr>
        <w:t>                                                    жеке мөр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Шектелген мөлшерде кеден баждарын төлемей</w:t>
      </w:r>
    </w:p>
    <w:p>
      <w:pPr>
        <w:spacing w:after="0"/>
        <w:ind w:left="0"/>
        <w:jc w:val="both"/>
      </w:pPr>
      <w:r>
        <w:rPr>
          <w:rFonts w:ascii="Times New Roman"/>
          <w:b w:val="false"/>
          <w:i w:val="false"/>
          <w:color w:val="000000"/>
          <w:sz w:val="28"/>
        </w:rPr>
        <w:t>                әкетiлуi мүмкiн тауарлардың*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 і    СЭҚ ТН бойынша    і   Тауардың атауы   і    Саны</w:t>
      </w:r>
    </w:p>
    <w:p>
      <w:pPr>
        <w:spacing w:after="0"/>
        <w:ind w:left="0"/>
        <w:jc w:val="both"/>
      </w:pPr>
      <w:r>
        <w:rPr>
          <w:rFonts w:ascii="Times New Roman"/>
          <w:b w:val="false"/>
          <w:i w:val="false"/>
          <w:color w:val="000000"/>
          <w:sz w:val="28"/>
        </w:rPr>
        <w:t>       і      тауар коды      і                    і  (бiр адамға)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  03, 1604, 160510000-   Балық және шаян         5 кг брутто</w:t>
      </w:r>
    </w:p>
    <w:p>
      <w:pPr>
        <w:spacing w:after="0"/>
        <w:ind w:left="0"/>
        <w:jc w:val="both"/>
      </w:pPr>
      <w:r>
        <w:rPr>
          <w:rFonts w:ascii="Times New Roman"/>
          <w:b w:val="false"/>
          <w:i w:val="false"/>
          <w:color w:val="000000"/>
          <w:sz w:val="28"/>
        </w:rPr>
        <w:t>        160540000 тобы         тәрiздестер (бекiре</w:t>
      </w:r>
    </w:p>
    <w:p>
      <w:pPr>
        <w:spacing w:after="0"/>
        <w:ind w:left="0"/>
        <w:jc w:val="both"/>
      </w:pPr>
      <w:r>
        <w:rPr>
          <w:rFonts w:ascii="Times New Roman"/>
          <w:b w:val="false"/>
          <w:i w:val="false"/>
          <w:color w:val="000000"/>
          <w:sz w:val="28"/>
        </w:rPr>
        <w:t>                               және қызыл балық</w:t>
      </w:r>
    </w:p>
    <w:p>
      <w:pPr>
        <w:spacing w:after="0"/>
        <w:ind w:left="0"/>
        <w:jc w:val="both"/>
      </w:pPr>
      <w:r>
        <w:rPr>
          <w:rFonts w:ascii="Times New Roman"/>
          <w:b w:val="false"/>
          <w:i w:val="false"/>
          <w:color w:val="000000"/>
          <w:sz w:val="28"/>
        </w:rPr>
        <w:t>                               уылдырығынан басқа)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160430100              Бекiре уылдырығы        280 г</w:t>
      </w:r>
    </w:p>
    <w:p>
      <w:pPr>
        <w:spacing w:after="0"/>
        <w:ind w:left="0"/>
        <w:jc w:val="both"/>
      </w:pPr>
      <w:r>
        <w:rPr>
          <w:rFonts w:ascii="Times New Roman"/>
          <w:b w:val="false"/>
          <w:i w:val="false"/>
          <w:color w:val="000000"/>
          <w:sz w:val="28"/>
        </w:rPr>
        <w:t>                               (қара)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160430900              Қызыл балық уылдырығы   280 г</w:t>
      </w:r>
    </w:p>
    <w:p>
      <w:pPr>
        <w:spacing w:after="0"/>
        <w:ind w:left="0"/>
        <w:jc w:val="both"/>
      </w:pPr>
      <w:r>
        <w:rPr>
          <w:rFonts w:ascii="Times New Roman"/>
          <w:b w:val="false"/>
          <w:i w:val="false"/>
          <w:color w:val="000000"/>
          <w:sz w:val="28"/>
        </w:rPr>
        <w:t>                               (қызыл)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3004                   Дәрi-дәрмектер          әр атаудың</w:t>
      </w:r>
    </w:p>
    <w:p>
      <w:pPr>
        <w:spacing w:after="0"/>
        <w:ind w:left="0"/>
        <w:jc w:val="both"/>
      </w:pPr>
      <w:r>
        <w:rPr>
          <w:rFonts w:ascii="Times New Roman"/>
          <w:b w:val="false"/>
          <w:i w:val="false"/>
          <w:color w:val="000000"/>
          <w:sz w:val="28"/>
        </w:rPr>
        <w:t>                                                       бөлшек сауда</w:t>
      </w:r>
    </w:p>
    <w:p>
      <w:pPr>
        <w:spacing w:after="0"/>
        <w:ind w:left="0"/>
        <w:jc w:val="both"/>
      </w:pPr>
      <w:r>
        <w:rPr>
          <w:rFonts w:ascii="Times New Roman"/>
          <w:b w:val="false"/>
          <w:i w:val="false"/>
          <w:color w:val="000000"/>
          <w:sz w:val="28"/>
        </w:rPr>
        <w:t>                                                       үшiн арнайы</w:t>
      </w:r>
    </w:p>
    <w:p>
      <w:pPr>
        <w:spacing w:after="0"/>
        <w:ind w:left="0"/>
        <w:jc w:val="both"/>
      </w:pPr>
      <w:r>
        <w:rPr>
          <w:rFonts w:ascii="Times New Roman"/>
          <w:b w:val="false"/>
          <w:i w:val="false"/>
          <w:color w:val="000000"/>
          <w:sz w:val="28"/>
        </w:rPr>
        <w:t>                                                       нысандағы</w:t>
      </w:r>
    </w:p>
    <w:p>
      <w:pPr>
        <w:spacing w:after="0"/>
        <w:ind w:left="0"/>
        <w:jc w:val="both"/>
      </w:pPr>
      <w:r>
        <w:rPr>
          <w:rFonts w:ascii="Times New Roman"/>
          <w:b w:val="false"/>
          <w:i w:val="false"/>
          <w:color w:val="000000"/>
          <w:sz w:val="28"/>
        </w:rPr>
        <w:t>                                                       1 қорабы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7415,0750800,7612,     Түрлi-түстi металдан    салмағы 20 кг</w:t>
      </w:r>
    </w:p>
    <w:p>
      <w:pPr>
        <w:spacing w:after="0"/>
        <w:ind w:left="0"/>
        <w:jc w:val="both"/>
      </w:pPr>
      <w:r>
        <w:rPr>
          <w:rFonts w:ascii="Times New Roman"/>
          <w:b w:val="false"/>
          <w:i w:val="false"/>
          <w:color w:val="000000"/>
          <w:sz w:val="28"/>
        </w:rPr>
        <w:t>        7616, 800700000,       тұрмыстық бұйымдар      артық емес</w:t>
      </w:r>
    </w:p>
    <w:p>
      <w:pPr>
        <w:spacing w:after="0"/>
        <w:ind w:left="0"/>
        <w:jc w:val="both"/>
      </w:pPr>
      <w:r>
        <w:rPr>
          <w:rFonts w:ascii="Times New Roman"/>
          <w:b w:val="false"/>
          <w:i w:val="false"/>
          <w:color w:val="000000"/>
          <w:sz w:val="28"/>
        </w:rPr>
        <w:t>        8101-8108, 811000,</w:t>
      </w:r>
    </w:p>
    <w:p>
      <w:pPr>
        <w:spacing w:after="0"/>
        <w:ind w:left="0"/>
        <w:jc w:val="both"/>
      </w:pPr>
      <w:r>
        <w:rPr>
          <w:rFonts w:ascii="Times New Roman"/>
          <w:b w:val="false"/>
          <w:i w:val="false"/>
          <w:color w:val="000000"/>
          <w:sz w:val="28"/>
        </w:rPr>
        <w:t>        811100, 811300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7113-7116, 900319100,  Зергерлiк және өзге     5 зат жалпы</w:t>
      </w:r>
    </w:p>
    <w:p>
      <w:pPr>
        <w:spacing w:after="0"/>
        <w:ind w:left="0"/>
        <w:jc w:val="both"/>
      </w:pPr>
      <w:r>
        <w:rPr>
          <w:rFonts w:ascii="Times New Roman"/>
          <w:b w:val="false"/>
          <w:i w:val="false"/>
          <w:color w:val="000000"/>
          <w:sz w:val="28"/>
        </w:rPr>
        <w:t>        9101, 911310100,       бұйымдар мен бағалы     салмағы 30 г</w:t>
      </w:r>
    </w:p>
    <w:p>
      <w:pPr>
        <w:spacing w:after="0"/>
        <w:ind w:left="0"/>
        <w:jc w:val="both"/>
      </w:pPr>
      <w:r>
        <w:rPr>
          <w:rFonts w:ascii="Times New Roman"/>
          <w:b w:val="false"/>
          <w:i w:val="false"/>
          <w:color w:val="000000"/>
          <w:sz w:val="28"/>
        </w:rPr>
        <w:t>        960810300,             металдардан жасалған    көп емес</w:t>
      </w:r>
    </w:p>
    <w:p>
      <w:pPr>
        <w:spacing w:after="0"/>
        <w:ind w:left="0"/>
        <w:jc w:val="both"/>
      </w:pPr>
      <w:r>
        <w:rPr>
          <w:rFonts w:ascii="Times New Roman"/>
          <w:b w:val="false"/>
          <w:i w:val="false"/>
          <w:color w:val="000000"/>
          <w:sz w:val="28"/>
        </w:rPr>
        <w:t>        960839100, 7116,       олардың бөлiктерi       (алтын және</w:t>
      </w:r>
    </w:p>
    <w:p>
      <w:pPr>
        <w:spacing w:after="0"/>
        <w:ind w:left="0"/>
        <w:jc w:val="both"/>
      </w:pPr>
      <w:r>
        <w:rPr>
          <w:rFonts w:ascii="Times New Roman"/>
          <w:b w:val="false"/>
          <w:i w:val="false"/>
          <w:color w:val="000000"/>
          <w:sz w:val="28"/>
        </w:rPr>
        <w:t>        960200000              не бағалы металл        платина</w:t>
      </w:r>
    </w:p>
    <w:p>
      <w:pPr>
        <w:spacing w:after="0"/>
        <w:ind w:left="0"/>
        <w:jc w:val="both"/>
      </w:pPr>
      <w:r>
        <w:rPr>
          <w:rFonts w:ascii="Times New Roman"/>
          <w:b w:val="false"/>
          <w:i w:val="false"/>
          <w:color w:val="000000"/>
          <w:sz w:val="28"/>
        </w:rPr>
        <w:t>        (тек жақұттан)         жағылған бөлiктерi:     бұйымдары</w:t>
      </w:r>
    </w:p>
    <w:p>
      <w:pPr>
        <w:spacing w:after="0"/>
        <w:ind w:left="0"/>
        <w:jc w:val="both"/>
      </w:pPr>
      <w:r>
        <w:rPr>
          <w:rFonts w:ascii="Times New Roman"/>
          <w:b w:val="false"/>
          <w:i w:val="false"/>
          <w:color w:val="000000"/>
          <w:sz w:val="28"/>
        </w:rPr>
        <w:t>                               асыл немесе жартылай    үшiн немесе</w:t>
      </w:r>
    </w:p>
    <w:p>
      <w:pPr>
        <w:spacing w:after="0"/>
        <w:ind w:left="0"/>
        <w:jc w:val="both"/>
      </w:pPr>
      <w:r>
        <w:rPr>
          <w:rFonts w:ascii="Times New Roman"/>
          <w:b w:val="false"/>
          <w:i w:val="false"/>
          <w:color w:val="000000"/>
          <w:sz w:val="28"/>
        </w:rPr>
        <w:t>                               асыл тастардан          120 г-күмiс</w:t>
      </w:r>
    </w:p>
    <w:p>
      <w:pPr>
        <w:spacing w:after="0"/>
        <w:ind w:left="0"/>
        <w:jc w:val="both"/>
      </w:pPr>
      <w:r>
        <w:rPr>
          <w:rFonts w:ascii="Times New Roman"/>
          <w:b w:val="false"/>
          <w:i w:val="false"/>
          <w:color w:val="000000"/>
          <w:sz w:val="28"/>
        </w:rPr>
        <w:t>                               жасалған iнжу (табиғи,  бұйымдары</w:t>
      </w:r>
    </w:p>
    <w:p>
      <w:pPr>
        <w:spacing w:after="0"/>
        <w:ind w:left="0"/>
        <w:jc w:val="both"/>
      </w:pPr>
      <w:r>
        <w:rPr>
          <w:rFonts w:ascii="Times New Roman"/>
          <w:b w:val="false"/>
          <w:i w:val="false"/>
          <w:color w:val="000000"/>
          <w:sz w:val="28"/>
        </w:rPr>
        <w:t>                               жасанды не қалпына      үшiн)</w:t>
      </w:r>
    </w:p>
    <w:p>
      <w:pPr>
        <w:spacing w:after="0"/>
        <w:ind w:left="0"/>
        <w:jc w:val="both"/>
      </w:pPr>
      <w:r>
        <w:rPr>
          <w:rFonts w:ascii="Times New Roman"/>
          <w:b w:val="false"/>
          <w:i w:val="false"/>
          <w:color w:val="000000"/>
          <w:sz w:val="28"/>
        </w:rPr>
        <w:t>                               келтiрiлген)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271000330, 271000350,  Моторлы көлiк құралдары зауыттық</w:t>
      </w:r>
    </w:p>
    <w:p>
      <w:pPr>
        <w:spacing w:after="0"/>
        <w:ind w:left="0"/>
        <w:jc w:val="both"/>
      </w:pPr>
      <w:r>
        <w:rPr>
          <w:rFonts w:ascii="Times New Roman"/>
          <w:b w:val="false"/>
          <w:i w:val="false"/>
          <w:color w:val="000000"/>
          <w:sz w:val="28"/>
        </w:rPr>
        <w:t>        271000590, 27100690    үшiн отын (бензин,      сыйымды отынды</w:t>
      </w:r>
    </w:p>
    <w:p>
      <w:pPr>
        <w:spacing w:after="0"/>
        <w:ind w:left="0"/>
        <w:jc w:val="both"/>
      </w:pPr>
      <w:r>
        <w:rPr>
          <w:rFonts w:ascii="Times New Roman"/>
          <w:b w:val="false"/>
          <w:i w:val="false"/>
          <w:color w:val="000000"/>
          <w:sz w:val="28"/>
        </w:rPr>
        <w:t>                               дизель отыны)           санамағанда</w:t>
      </w:r>
    </w:p>
    <w:p>
      <w:pPr>
        <w:spacing w:after="0"/>
        <w:ind w:left="0"/>
        <w:jc w:val="both"/>
      </w:pPr>
      <w:r>
        <w:rPr>
          <w:rFonts w:ascii="Times New Roman"/>
          <w:b w:val="false"/>
          <w:i w:val="false"/>
          <w:color w:val="000000"/>
          <w:sz w:val="28"/>
        </w:rPr>
        <w:t>                                                       өзi жүретiн</w:t>
      </w:r>
    </w:p>
    <w:p>
      <w:pPr>
        <w:spacing w:after="0"/>
        <w:ind w:left="0"/>
        <w:jc w:val="both"/>
      </w:pPr>
      <w:r>
        <w:rPr>
          <w:rFonts w:ascii="Times New Roman"/>
          <w:b w:val="false"/>
          <w:i w:val="false"/>
          <w:color w:val="000000"/>
          <w:sz w:val="28"/>
        </w:rPr>
        <w:t>                                                       моторлы көлiк</w:t>
      </w:r>
    </w:p>
    <w:p>
      <w:pPr>
        <w:spacing w:after="0"/>
        <w:ind w:left="0"/>
        <w:jc w:val="both"/>
      </w:pPr>
      <w:r>
        <w:rPr>
          <w:rFonts w:ascii="Times New Roman"/>
          <w:b w:val="false"/>
          <w:i w:val="false"/>
          <w:color w:val="000000"/>
          <w:sz w:val="28"/>
        </w:rPr>
        <w:t>                                                       құралдарының</w:t>
      </w:r>
    </w:p>
    <w:p>
      <w:pPr>
        <w:spacing w:after="0"/>
        <w:ind w:left="0"/>
        <w:jc w:val="both"/>
      </w:pPr>
      <w:r>
        <w:rPr>
          <w:rFonts w:ascii="Times New Roman"/>
          <w:b w:val="false"/>
          <w:i w:val="false"/>
          <w:color w:val="000000"/>
          <w:sz w:val="28"/>
        </w:rPr>
        <w:t>                                                     әрқайсысына 20 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 ТН кодтарымен, сондай-ақ тiзбеде</w:t>
      </w:r>
    </w:p>
    <w:p>
      <w:pPr>
        <w:spacing w:after="0"/>
        <w:ind w:left="0"/>
        <w:jc w:val="both"/>
      </w:pPr>
      <w:r>
        <w:rPr>
          <w:rFonts w:ascii="Times New Roman"/>
          <w:b w:val="false"/>
          <w:i w:val="false"/>
          <w:color w:val="000000"/>
          <w:sz w:val="28"/>
        </w:rPr>
        <w:t>келтiрiлген атаулармен 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Кеден төлемдерiн төлемей уақытша әкелуге (әкетуге) жол</w:t>
      </w:r>
    </w:p>
    <w:p>
      <w:pPr>
        <w:spacing w:after="0"/>
        <w:ind w:left="0"/>
        <w:jc w:val="both"/>
      </w:pPr>
      <w:r>
        <w:rPr>
          <w:rFonts w:ascii="Times New Roman"/>
          <w:b w:val="false"/>
          <w:i w:val="false"/>
          <w:color w:val="000000"/>
          <w:sz w:val="28"/>
        </w:rPr>
        <w:t>         берiлетiн, адамның жеке қолдануына арналған тауарлардың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Киiм</w:t>
      </w:r>
    </w:p>
    <w:p>
      <w:pPr>
        <w:spacing w:after="0"/>
        <w:ind w:left="0"/>
        <w:jc w:val="both"/>
      </w:pPr>
      <w:r>
        <w:rPr>
          <w:rFonts w:ascii="Times New Roman"/>
          <w:b w:val="false"/>
          <w:i w:val="false"/>
          <w:color w:val="000000"/>
          <w:sz w:val="28"/>
        </w:rPr>
        <w:t>     2. Әтiр-сабындар</w:t>
      </w:r>
    </w:p>
    <w:p>
      <w:pPr>
        <w:spacing w:after="0"/>
        <w:ind w:left="0"/>
        <w:jc w:val="both"/>
      </w:pPr>
      <w:r>
        <w:rPr>
          <w:rFonts w:ascii="Times New Roman"/>
          <w:b w:val="false"/>
          <w:i w:val="false"/>
          <w:color w:val="000000"/>
          <w:sz w:val="28"/>
        </w:rPr>
        <w:t>     3. Жеке зергерлiк бұйымдар</w:t>
      </w:r>
    </w:p>
    <w:p>
      <w:pPr>
        <w:spacing w:after="0"/>
        <w:ind w:left="0"/>
        <w:jc w:val="both"/>
      </w:pPr>
      <w:r>
        <w:rPr>
          <w:rFonts w:ascii="Times New Roman"/>
          <w:b w:val="false"/>
          <w:i w:val="false"/>
          <w:color w:val="000000"/>
          <w:sz w:val="28"/>
        </w:rPr>
        <w:t>     4. Фото және кинокамералар керектi мөлшердегi пленкаларымен және</w:t>
      </w:r>
    </w:p>
    <w:p>
      <w:pPr>
        <w:spacing w:after="0"/>
        <w:ind w:left="0"/>
        <w:jc w:val="both"/>
      </w:pPr>
      <w:r>
        <w:rPr>
          <w:rFonts w:ascii="Times New Roman"/>
          <w:b w:val="false"/>
          <w:i w:val="false"/>
          <w:color w:val="000000"/>
          <w:sz w:val="28"/>
        </w:rPr>
        <w:t>        оған керектi жарақтарымен қоса</w:t>
      </w:r>
    </w:p>
    <w:p>
      <w:pPr>
        <w:spacing w:after="0"/>
        <w:ind w:left="0"/>
        <w:jc w:val="both"/>
      </w:pPr>
      <w:r>
        <w:rPr>
          <w:rFonts w:ascii="Times New Roman"/>
          <w:b w:val="false"/>
          <w:i w:val="false"/>
          <w:color w:val="000000"/>
          <w:sz w:val="28"/>
        </w:rPr>
        <w:t>     5. Портативтi слайд және кинопроекторлар, оларға керектi</w:t>
      </w:r>
    </w:p>
    <w:p>
      <w:pPr>
        <w:spacing w:after="0"/>
        <w:ind w:left="0"/>
        <w:jc w:val="both"/>
      </w:pPr>
      <w:r>
        <w:rPr>
          <w:rFonts w:ascii="Times New Roman"/>
          <w:b w:val="false"/>
          <w:i w:val="false"/>
          <w:color w:val="000000"/>
          <w:sz w:val="28"/>
        </w:rPr>
        <w:t>        мөлшерде слайдтар мен фильмдер</w:t>
      </w:r>
    </w:p>
    <w:p>
      <w:pPr>
        <w:spacing w:after="0"/>
        <w:ind w:left="0"/>
        <w:jc w:val="both"/>
      </w:pPr>
      <w:r>
        <w:rPr>
          <w:rFonts w:ascii="Times New Roman"/>
          <w:b w:val="false"/>
          <w:i w:val="false"/>
          <w:color w:val="000000"/>
          <w:sz w:val="28"/>
        </w:rPr>
        <w:t>     6. Бейнекамералар және алып жүретiн бейнетаспалар керектi</w:t>
      </w:r>
    </w:p>
    <w:p>
      <w:pPr>
        <w:spacing w:after="0"/>
        <w:ind w:left="0"/>
        <w:jc w:val="both"/>
      </w:pPr>
      <w:r>
        <w:rPr>
          <w:rFonts w:ascii="Times New Roman"/>
          <w:b w:val="false"/>
          <w:i w:val="false"/>
          <w:color w:val="000000"/>
          <w:sz w:val="28"/>
        </w:rPr>
        <w:t>        мөлшердегi пленкаларымен қоса</w:t>
      </w:r>
    </w:p>
    <w:p>
      <w:pPr>
        <w:spacing w:after="0"/>
        <w:ind w:left="0"/>
        <w:jc w:val="both"/>
      </w:pPr>
      <w:r>
        <w:rPr>
          <w:rFonts w:ascii="Times New Roman"/>
          <w:b w:val="false"/>
          <w:i w:val="false"/>
          <w:color w:val="000000"/>
          <w:sz w:val="28"/>
        </w:rPr>
        <w:t>     7. Портативтi музыка аспаптары</w:t>
      </w:r>
    </w:p>
    <w:p>
      <w:pPr>
        <w:spacing w:after="0"/>
        <w:ind w:left="0"/>
        <w:jc w:val="both"/>
      </w:pPr>
      <w:r>
        <w:rPr>
          <w:rFonts w:ascii="Times New Roman"/>
          <w:b w:val="false"/>
          <w:i w:val="false"/>
          <w:color w:val="000000"/>
          <w:sz w:val="28"/>
        </w:rPr>
        <w:t>     8. Портативтi күйтабақ ойнатқыштар грампластинкаларымен бiрге</w:t>
      </w:r>
    </w:p>
    <w:p>
      <w:pPr>
        <w:spacing w:after="0"/>
        <w:ind w:left="0"/>
        <w:jc w:val="both"/>
      </w:pPr>
      <w:r>
        <w:rPr>
          <w:rFonts w:ascii="Times New Roman"/>
          <w:b w:val="false"/>
          <w:i w:val="false"/>
          <w:color w:val="000000"/>
          <w:sz w:val="28"/>
        </w:rPr>
        <w:t>     9. Портативтi дыбыс жазатын және шығаратын аспап (диктофонды</w:t>
      </w:r>
    </w:p>
    <w:p>
      <w:pPr>
        <w:spacing w:after="0"/>
        <w:ind w:left="0"/>
        <w:jc w:val="both"/>
      </w:pPr>
      <w:r>
        <w:rPr>
          <w:rFonts w:ascii="Times New Roman"/>
          <w:b w:val="false"/>
          <w:i w:val="false"/>
          <w:color w:val="000000"/>
          <w:sz w:val="28"/>
        </w:rPr>
        <w:t>        қоса) пленкаларымен бiрге</w:t>
      </w:r>
    </w:p>
    <w:p>
      <w:pPr>
        <w:spacing w:after="0"/>
        <w:ind w:left="0"/>
        <w:jc w:val="both"/>
      </w:pPr>
      <w:r>
        <w:rPr>
          <w:rFonts w:ascii="Times New Roman"/>
          <w:b w:val="false"/>
          <w:i w:val="false"/>
          <w:color w:val="000000"/>
          <w:sz w:val="28"/>
        </w:rPr>
        <w:t>    10. Портативтi радиоқабылдағыштар</w:t>
      </w:r>
    </w:p>
    <w:p>
      <w:pPr>
        <w:spacing w:after="0"/>
        <w:ind w:left="0"/>
        <w:jc w:val="both"/>
      </w:pPr>
      <w:r>
        <w:rPr>
          <w:rFonts w:ascii="Times New Roman"/>
          <w:b w:val="false"/>
          <w:i w:val="false"/>
          <w:color w:val="000000"/>
          <w:sz w:val="28"/>
        </w:rPr>
        <w:t>    11. Портативтi теледидарлар</w:t>
      </w:r>
    </w:p>
    <w:p>
      <w:pPr>
        <w:spacing w:after="0"/>
        <w:ind w:left="0"/>
        <w:jc w:val="both"/>
      </w:pPr>
      <w:r>
        <w:rPr>
          <w:rFonts w:ascii="Times New Roman"/>
          <w:b w:val="false"/>
          <w:i w:val="false"/>
          <w:color w:val="000000"/>
          <w:sz w:val="28"/>
        </w:rPr>
        <w:t>    12. Портативтi жазу машинкалары</w:t>
      </w:r>
    </w:p>
    <w:p>
      <w:pPr>
        <w:spacing w:after="0"/>
        <w:ind w:left="0"/>
        <w:jc w:val="both"/>
      </w:pPr>
      <w:r>
        <w:rPr>
          <w:rFonts w:ascii="Times New Roman"/>
          <w:b w:val="false"/>
          <w:i w:val="false"/>
          <w:color w:val="000000"/>
          <w:sz w:val="28"/>
        </w:rPr>
        <w:t>    13. Портативтi калькуляторлар</w:t>
      </w:r>
    </w:p>
    <w:p>
      <w:pPr>
        <w:spacing w:after="0"/>
        <w:ind w:left="0"/>
        <w:jc w:val="both"/>
      </w:pPr>
      <w:r>
        <w:rPr>
          <w:rFonts w:ascii="Times New Roman"/>
          <w:b w:val="false"/>
          <w:i w:val="false"/>
          <w:color w:val="000000"/>
          <w:sz w:val="28"/>
        </w:rPr>
        <w:t>    14. Портативтi дербес компьюторлар</w:t>
      </w:r>
    </w:p>
    <w:p>
      <w:pPr>
        <w:spacing w:after="0"/>
        <w:ind w:left="0"/>
        <w:jc w:val="both"/>
      </w:pPr>
      <w:r>
        <w:rPr>
          <w:rFonts w:ascii="Times New Roman"/>
          <w:b w:val="false"/>
          <w:i w:val="false"/>
          <w:color w:val="000000"/>
          <w:sz w:val="28"/>
        </w:rPr>
        <w:t>    15. Дүбiрлер</w:t>
      </w:r>
    </w:p>
    <w:p>
      <w:pPr>
        <w:spacing w:after="0"/>
        <w:ind w:left="0"/>
        <w:jc w:val="both"/>
      </w:pPr>
      <w:r>
        <w:rPr>
          <w:rFonts w:ascii="Times New Roman"/>
          <w:b w:val="false"/>
          <w:i w:val="false"/>
          <w:color w:val="000000"/>
          <w:sz w:val="28"/>
        </w:rPr>
        <w:t>    16. Балалар коляскалары</w:t>
      </w:r>
    </w:p>
    <w:p>
      <w:pPr>
        <w:spacing w:after="0"/>
        <w:ind w:left="0"/>
        <w:jc w:val="both"/>
      </w:pPr>
      <w:r>
        <w:rPr>
          <w:rFonts w:ascii="Times New Roman"/>
          <w:b w:val="false"/>
          <w:i w:val="false"/>
          <w:color w:val="000000"/>
          <w:sz w:val="28"/>
        </w:rPr>
        <w:t>    17. Мүгедектерге арналған коляскалар</w:t>
      </w:r>
    </w:p>
    <w:p>
      <w:pPr>
        <w:spacing w:after="0"/>
        <w:ind w:left="0"/>
        <w:jc w:val="both"/>
      </w:pPr>
      <w:r>
        <w:rPr>
          <w:rFonts w:ascii="Times New Roman"/>
          <w:b w:val="false"/>
          <w:i w:val="false"/>
          <w:color w:val="000000"/>
          <w:sz w:val="28"/>
        </w:rPr>
        <w:t>    18. Спорт жабдықтары: палаткалар және басқа да туристiк</w:t>
      </w:r>
    </w:p>
    <w:p>
      <w:pPr>
        <w:spacing w:after="0"/>
        <w:ind w:left="0"/>
        <w:jc w:val="both"/>
      </w:pPr>
      <w:r>
        <w:rPr>
          <w:rFonts w:ascii="Times New Roman"/>
          <w:b w:val="false"/>
          <w:i w:val="false"/>
          <w:color w:val="000000"/>
          <w:sz w:val="28"/>
        </w:rPr>
        <w:t>жабдықтар, балық аулау құралдары, альпинистердiң құрал-жабдықтары, су</w:t>
      </w:r>
    </w:p>
    <w:p>
      <w:pPr>
        <w:spacing w:after="0"/>
        <w:ind w:left="0"/>
        <w:jc w:val="both"/>
      </w:pPr>
      <w:r>
        <w:rPr>
          <w:rFonts w:ascii="Times New Roman"/>
          <w:b w:val="false"/>
          <w:i w:val="false"/>
          <w:color w:val="000000"/>
          <w:sz w:val="28"/>
        </w:rPr>
        <w:t>астында жүзу жабдықтары, құралдарымен қоса спорттық қару,</w:t>
      </w:r>
    </w:p>
    <w:p>
      <w:pPr>
        <w:spacing w:after="0"/>
        <w:ind w:left="0"/>
        <w:jc w:val="both"/>
      </w:pPr>
      <w:r>
        <w:rPr>
          <w:rFonts w:ascii="Times New Roman"/>
          <w:b w:val="false"/>
          <w:i w:val="false"/>
          <w:color w:val="000000"/>
          <w:sz w:val="28"/>
        </w:rPr>
        <w:t>велосипедтер, байдаркалар, ұзындығы 5,5 метрге дейiн каноэ не</w:t>
      </w:r>
    </w:p>
    <w:p>
      <w:pPr>
        <w:spacing w:after="0"/>
        <w:ind w:left="0"/>
        <w:jc w:val="both"/>
      </w:pPr>
      <w:r>
        <w:rPr>
          <w:rFonts w:ascii="Times New Roman"/>
          <w:b w:val="false"/>
          <w:i w:val="false"/>
          <w:color w:val="000000"/>
          <w:sz w:val="28"/>
        </w:rPr>
        <w:t>каяктар, шаңғылар, теннис ракеткалары, серфинг және виндсерфинг үшiн</w:t>
      </w:r>
    </w:p>
    <w:p>
      <w:pPr>
        <w:spacing w:after="0"/>
        <w:ind w:left="0"/>
        <w:jc w:val="both"/>
      </w:pPr>
      <w:r>
        <w:rPr>
          <w:rFonts w:ascii="Times New Roman"/>
          <w:b w:val="false"/>
          <w:i w:val="false"/>
          <w:color w:val="000000"/>
          <w:sz w:val="28"/>
        </w:rPr>
        <w:t>тақтайлар, гольф жабдықтары, планерлер, дельтапландар</w:t>
      </w:r>
    </w:p>
    <w:p>
      <w:pPr>
        <w:spacing w:after="0"/>
        <w:ind w:left="0"/>
        <w:jc w:val="both"/>
      </w:pPr>
      <w:r>
        <w:rPr>
          <w:rFonts w:ascii="Times New Roman"/>
          <w:b w:val="false"/>
          <w:i w:val="false"/>
          <w:color w:val="000000"/>
          <w:sz w:val="28"/>
        </w:rPr>
        <w:t>     19. Портативтi диализаторлар және сол секiлдi медицина</w:t>
      </w:r>
    </w:p>
    <w:p>
      <w:pPr>
        <w:spacing w:after="0"/>
        <w:ind w:left="0"/>
        <w:jc w:val="both"/>
      </w:pPr>
      <w:r>
        <w:rPr>
          <w:rFonts w:ascii="Times New Roman"/>
          <w:b w:val="false"/>
          <w:i w:val="false"/>
          <w:color w:val="000000"/>
          <w:sz w:val="28"/>
        </w:rPr>
        <w:t>аспаптары, сондай-ақ оларға жұмсалатын материалдар</w:t>
      </w:r>
    </w:p>
    <w:p>
      <w:pPr>
        <w:spacing w:after="0"/>
        <w:ind w:left="0"/>
        <w:jc w:val="both"/>
      </w:pPr>
      <w:r>
        <w:rPr>
          <w:rFonts w:ascii="Times New Roman"/>
          <w:b w:val="false"/>
          <w:i w:val="false"/>
          <w:color w:val="000000"/>
          <w:sz w:val="28"/>
        </w:rPr>
        <w:t>     20. Адамның жеке қолдануына ғана арналған өзге де тауарлар.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 қарашадағы</w:t>
      </w:r>
    </w:p>
    <w:p>
      <w:pPr>
        <w:spacing w:after="0"/>
        <w:ind w:left="0"/>
        <w:jc w:val="both"/>
      </w:pPr>
      <w:r>
        <w:rPr>
          <w:rFonts w:ascii="Times New Roman"/>
          <w:b w:val="false"/>
          <w:i w:val="false"/>
          <w:color w:val="000000"/>
          <w:sz w:val="28"/>
        </w:rPr>
        <w:t>                                        N 1440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Жеке тұлғалардың көлiк құралдарын Қазақстан Республикасының</w:t>
      </w:r>
    </w:p>
    <w:p>
      <w:pPr>
        <w:spacing w:after="0"/>
        <w:ind w:left="0"/>
        <w:jc w:val="both"/>
      </w:pPr>
      <w:r>
        <w:rPr>
          <w:rFonts w:ascii="Times New Roman"/>
          <w:b w:val="false"/>
          <w:i w:val="false"/>
          <w:color w:val="000000"/>
          <w:sz w:val="28"/>
        </w:rPr>
        <w:t>                кеден шекарасы арқылы өткiзуiнiң тәртiбi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жеке тұлғалардың Қазақстан Республикасының шекарасы арқылы өткiзетiн сыртқы экономикалық қызметтiң тауар номенклатурасының (СЭҚ ТН) 8703 коды бойынша топтастырылған көлiк құралдарын Қазақстан Республикасының кеден аумағына әкелу және осы аумақтан әкету тәртiбiн белгiлейдi. </w:t>
      </w:r>
      <w:r>
        <w:br/>
      </w:r>
      <w:r>
        <w:rPr>
          <w:rFonts w:ascii="Times New Roman"/>
          <w:b w:val="false"/>
          <w:i w:val="false"/>
          <w:color w:val="000000"/>
          <w:sz w:val="28"/>
        </w:rPr>
        <w:t xml:space="preserve">
      2. Осы Ережеде көзделгеннен басқа жағдайда жеке тұлғалардың көлiк құралдарын өткiзуi Қазақстан Республикасының кеден шекарасы арқылы тауарларды өткiзу үшiн белгiленген тәртiбiне қатысты олардың кеден режимдерiне сәйкес жүзеге асырылады. </w:t>
      </w:r>
      <w:r>
        <w:br/>
      </w:r>
      <w:r>
        <w:rPr>
          <w:rFonts w:ascii="Times New Roman"/>
          <w:b w:val="false"/>
          <w:i w:val="false"/>
          <w:color w:val="000000"/>
          <w:sz w:val="28"/>
        </w:rPr>
        <w:t xml:space="preserve">
      3. СЭҚ ТН 8703-ден өзгеше коды бойынша топтастырылған көлiк құралдарын жеке тұлғалар Қазақстан Республикасы Үкiметiнiң осы қаулысымен бекiтiлген Жеке тұлғалардың тауарларды өткiзу тәртiбi туралы ережеге және Қазақстан Республикасының орталық кеден органының басқа да нормативтiк актiлерiне сәйкес Қазақстан Республикасының кеден аумағына әкеледi және осы аумақтан әкетедi. </w:t>
      </w:r>
      <w:r>
        <w:br/>
      </w:r>
      <w:r>
        <w:rPr>
          <w:rFonts w:ascii="Times New Roman"/>
          <w:b w:val="false"/>
          <w:i w:val="false"/>
          <w:color w:val="000000"/>
          <w:sz w:val="28"/>
        </w:rPr>
        <w:t xml:space="preserve">
      4. Осы Ережеде қолданылатын ұғымдар: </w:t>
      </w:r>
      <w:r>
        <w:br/>
      </w:r>
      <w:r>
        <w:rPr>
          <w:rFonts w:ascii="Times New Roman"/>
          <w:b w:val="false"/>
          <w:i w:val="false"/>
          <w:color w:val="000000"/>
          <w:sz w:val="28"/>
        </w:rPr>
        <w:t xml:space="preserve">
      көлiк құралдары - СЭҚ ТН 8703 коды бойынша топтастырылған жеңiл автомобильдер мен өзге де моторлы көлiк құралдары; </w:t>
      </w:r>
      <w:r>
        <w:br/>
      </w:r>
      <w:r>
        <w:rPr>
          <w:rFonts w:ascii="Times New Roman"/>
          <w:b w:val="false"/>
          <w:i w:val="false"/>
          <w:color w:val="000000"/>
          <w:sz w:val="28"/>
        </w:rPr>
        <w:t xml:space="preserve">
      шетел көлiк құралдары - бұрынғы КСР Одағы республикалары мемлекеттерiнен басқа, шетел мемлекетi шыққан елi болып табылатын көлiк құралдары; </w:t>
      </w:r>
      <w:r>
        <w:br/>
      </w:r>
      <w:r>
        <w:rPr>
          <w:rFonts w:ascii="Times New Roman"/>
          <w:b w:val="false"/>
          <w:i w:val="false"/>
          <w:color w:val="000000"/>
          <w:sz w:val="28"/>
        </w:rPr>
        <w:t xml:space="preserve">
      жаңа көлiк құралдары - пайдалану мерзiмi бiр жылға дейiнгi немесе 20 мың километрге дейiн жол жүрiп өткен көлiк құралдары. </w:t>
      </w:r>
      <w:r>
        <w:br/>
      </w:r>
      <w:r>
        <w:rPr>
          <w:rFonts w:ascii="Times New Roman"/>
          <w:b w:val="false"/>
          <w:i w:val="false"/>
          <w:color w:val="000000"/>
          <w:sz w:val="28"/>
        </w:rPr>
        <w:t xml:space="preserve">
      5. Жеке тұлғалар көлiк құралдарын (Қазақстан Республикасына әкелуге және Қазақстан Республикасынан әкетуге тыйым салынған көлiк құралдарын қоспағанда): </w:t>
      </w:r>
      <w:r>
        <w:br/>
      </w:r>
      <w:r>
        <w:rPr>
          <w:rFonts w:ascii="Times New Roman"/>
          <w:b w:val="false"/>
          <w:i w:val="false"/>
          <w:color w:val="000000"/>
          <w:sz w:val="28"/>
        </w:rPr>
        <w:t xml:space="preserve">
      көлiк құралдарын әкелудi Қазақстан Республикасының кеден шекарасы арқылы жүретiн адам жүзеге асырғанда; </w:t>
      </w:r>
      <w:r>
        <w:br/>
      </w:r>
      <w:r>
        <w:rPr>
          <w:rFonts w:ascii="Times New Roman"/>
          <w:b w:val="false"/>
          <w:i w:val="false"/>
          <w:color w:val="000000"/>
          <w:sz w:val="28"/>
        </w:rPr>
        <w:t xml:space="preserve">
      көлiк құралдарын декларациялағанда; </w:t>
      </w:r>
      <w:r>
        <w:br/>
      </w:r>
      <w:r>
        <w:rPr>
          <w:rFonts w:ascii="Times New Roman"/>
          <w:b w:val="false"/>
          <w:i w:val="false"/>
          <w:color w:val="000000"/>
          <w:sz w:val="28"/>
        </w:rPr>
        <w:t xml:space="preserve">
      кеден төлемдерiн төлегенде; </w:t>
      </w:r>
      <w:r>
        <w:br/>
      </w:r>
      <w:r>
        <w:rPr>
          <w:rFonts w:ascii="Times New Roman"/>
          <w:b w:val="false"/>
          <w:i w:val="false"/>
          <w:color w:val="000000"/>
          <w:sz w:val="28"/>
        </w:rPr>
        <w:t xml:space="preserve">
      Қазақстан Республикасының кеден заңдарында белгiленген өзге де талаптарды орындаған жағдайда Қазақстан Республикасының кеден аумағына әкеле алады және осы аумақтан әкете алады. </w:t>
      </w:r>
      <w:r>
        <w:br/>
      </w:r>
      <w:r>
        <w:rPr>
          <w:rFonts w:ascii="Times New Roman"/>
          <w:b w:val="false"/>
          <w:i w:val="false"/>
          <w:color w:val="000000"/>
          <w:sz w:val="28"/>
        </w:rPr>
        <w:t xml:space="preserve">
      6. Көлiк құралдарының бөлшектерi (оның iшiнде босалқы бөлшектер) мен тетiктерiн жеке тұлғалар Қазақстан Республикасы Үкiметiнiң қаулысымен бекiтiлген Жеке тұлғалардың тауарларды өткiзу тәртiбi туралы ережеге және Қазақстан Республикасының кеден шекарасы арқылы жеке тұлғалардың тауарларды өткiзуiне қатысты Қазақстан Республикасы орталық кеден органының басқа да нормативтiк актiлерiне сәйкес Қазақстан Республикасының кеден аумағына әкеледi және осы аумақтан әкетедi.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Республикасының кеден аумағына </w:t>
      </w:r>
      <w:r>
        <w:br/>
      </w:r>
      <w:r>
        <w:rPr>
          <w:rFonts w:ascii="Times New Roman"/>
          <w:b w:val="false"/>
          <w:i w:val="false"/>
          <w:color w:val="000000"/>
          <w:sz w:val="28"/>
        </w:rPr>
        <w:t xml:space="preserve">
                   шетел көлiк құралдарын әкелу </w:t>
      </w:r>
      <w:r>
        <w:br/>
      </w:r>
      <w:r>
        <w:rPr>
          <w:rFonts w:ascii="Times New Roman"/>
          <w:b w:val="false"/>
          <w:i w:val="false"/>
          <w:color w:val="000000"/>
          <w:sz w:val="28"/>
        </w:rPr>
        <w:t xml:space="preserve">
      7. Жеке тұлғалардың Қазақстан Республикасының кеден аумағына өндiрiстiк немесе өзге коммерциялық қызметке арналмаған шетел көлiк құралдарын әкелетiн кезiнде мұндай тұлғалар Қазақстан Республикасы Министрлер Кабинетiнiң қаулысымен бекiтiлген әкелiнетiн тауарларға кеден баждарының ставкалары бойынша кеден баждарын және Қазақстан Республикасы кеден заңдарына сәйкес кеден алымдарын төлейдi. </w:t>
      </w:r>
      <w:r>
        <w:br/>
      </w:r>
      <w:r>
        <w:rPr>
          <w:rFonts w:ascii="Times New Roman"/>
          <w:b w:val="false"/>
          <w:i w:val="false"/>
          <w:color w:val="000000"/>
          <w:sz w:val="28"/>
        </w:rPr>
        <w:t xml:space="preserve">
      Жеке тұлғалар Қазақстан Республикасының кеден аумағына өндiрiстiк немесе өзге коммерциялық қызметке арналған көлiк құралдарын әкелген кезде мұндай тұлғалар Қазақстан Республикасының қолданылып жүрген кеден заңдарына сәйкес кеден баждарын,акциздердi, салықтар мен кеден алымдарын төлейдi. </w:t>
      </w:r>
      <w:r>
        <w:br/>
      </w:r>
      <w:r>
        <w:rPr>
          <w:rFonts w:ascii="Times New Roman"/>
          <w:b w:val="false"/>
          <w:i w:val="false"/>
          <w:color w:val="000000"/>
          <w:sz w:val="28"/>
        </w:rPr>
        <w:t xml:space="preserve">
      8. Қазақстан Республикасында тұрақты тұратын жеке тұлғалардың шетел мемлекеттерiнде (КСР Одағының бұрынғы республикаларынан - мемлекеттерiнен басқа) үздiксiз уақытша тұру мерзiмi алты айдан асса, көлiк құралы бiр жыл iшiнде иелiктен алынбаса, бiр көлiк құралын кеден төлемдерiн төлемей әкеле алады. </w:t>
      </w:r>
      <w:r>
        <w:br/>
      </w:r>
      <w:r>
        <w:rPr>
          <w:rFonts w:ascii="Times New Roman"/>
          <w:b w:val="false"/>
          <w:i w:val="false"/>
          <w:color w:val="000000"/>
          <w:sz w:val="28"/>
        </w:rPr>
        <w:t xml:space="preserve">
      9. Осы Ереженiң 8-тармағында аталған жеке тұлғалар көлiк құралын өндiрiстiк немесе коммерциялық қызметке пайдаланбаса не осы тұлғаның отбасы мүшесiне пайдалануға берудi қоспағанда, басқа тұлғаның иелiгiне бермеген жағдайда үздiксiз болу мерзiмiне қарамастан демалыс немесе iссапар мерзiмiне, бiрақ екi айдан аспайтын мерзiмге, шетел мемлекетiнде тiркелген бiр көлiк құралын кеден төлемiн төлемей уақытша әкеле алады. </w:t>
      </w:r>
      <w:r>
        <w:br/>
      </w:r>
      <w:r>
        <w:rPr>
          <w:rFonts w:ascii="Times New Roman"/>
          <w:b w:val="false"/>
          <w:i w:val="false"/>
          <w:color w:val="000000"/>
          <w:sz w:val="28"/>
        </w:rPr>
        <w:t xml:space="preserve">
      10. Қазақстан Республикасында тұрақты тұратын жеке тұлғалар, шет елдерге жүзетiн теңiз кемелерiнде жұмыс iстейтiндер және шет елге үнемi ұшуды жүзеге асыратын қазақстандық әуе кемелерi экипаждарының мүшелерi мынадай шарттарды орындағанда бiр күнтiзбе жылында: </w:t>
      </w:r>
      <w:r>
        <w:br/>
      </w:r>
      <w:r>
        <w:rPr>
          <w:rFonts w:ascii="Times New Roman"/>
          <w:b w:val="false"/>
          <w:i w:val="false"/>
          <w:color w:val="000000"/>
          <w:sz w:val="28"/>
        </w:rPr>
        <w:t xml:space="preserve">
      көлiк құралы өндiрiстiк немесе коммерциялық қызмет үшiн пайдаланылмайтын болса; </w:t>
      </w:r>
      <w:r>
        <w:br/>
      </w:r>
      <w:r>
        <w:rPr>
          <w:rFonts w:ascii="Times New Roman"/>
          <w:b w:val="false"/>
          <w:i w:val="false"/>
          <w:color w:val="000000"/>
          <w:sz w:val="28"/>
        </w:rPr>
        <w:t xml:space="preserve">
      әкелу кезiнен бастап екi жыл iшiнде отбасының мүшесiне берiлуiн қоспағанда, көлiк құралы иелiгiнен алынбаса немесе басқа тұлғаның иелiгiне берiлмесе, бiр көлiк құралын кеден төлемдерiн төлемей әкеле алады. </w:t>
      </w:r>
      <w:r>
        <w:br/>
      </w:r>
      <w:r>
        <w:rPr>
          <w:rFonts w:ascii="Times New Roman"/>
          <w:b w:val="false"/>
          <w:i w:val="false"/>
          <w:color w:val="000000"/>
          <w:sz w:val="28"/>
        </w:rPr>
        <w:t xml:space="preserve">
      11. Осы Ереженiң 8-9-тармақтарында көрсетiлген көлiк құралдарын өзге мақсаттарға пайдалануға, оларды осы Ереженiң 8-9-тармақтарында аталмаған тұлғалардың пайдалануына белгiленген мерзiм өткенше беруге, сондай-ақ иелiгiнен алуға немесе белгiленген мерзiм өткенше осындай көлiк құралдарын иелiкке беруге, Қазақстан Республикасы Министрлер Кабинетiнiң қаулысымен бекiтiлген әкелiнетiн тауарларға кеден баждарының ставкалары бойынша кеден баждарын және Қазақстан Республикасы кеден заңдарына сәйкес кеден алымдары мен салықтарын төлеген жағдайда, кеден органының рұқсатымен жол берiледi. </w:t>
      </w:r>
      <w:r>
        <w:br/>
      </w:r>
      <w:r>
        <w:rPr>
          <w:rFonts w:ascii="Times New Roman"/>
          <w:b w:val="false"/>
          <w:i w:val="false"/>
          <w:color w:val="000000"/>
          <w:sz w:val="28"/>
        </w:rPr>
        <w:t xml:space="preserve">
      12. Қазақстан Республикасына шетел мемлекеттерiнен (бұрынғы КСР Одағының республикаларын-мемлекеттерiн қосқанда) тұрақты тұруға көшiп келген жеке тұлғалар, сондай-ақ белгiленген тәртiппен босқындар және қоныс аударуға мәжбүр болғандар деп танылған тұлғалар бiр көлiк құралын кеден төлемдерiн төлемей әкеле алады. </w:t>
      </w:r>
      <w:r>
        <w:br/>
      </w:r>
      <w:r>
        <w:rPr>
          <w:rFonts w:ascii="Times New Roman"/>
          <w:b w:val="false"/>
          <w:i w:val="false"/>
          <w:color w:val="000000"/>
          <w:sz w:val="28"/>
        </w:rPr>
        <w:t xml:space="preserve">
      13. Қазақстан Республикасынан тысқары жерде тұрақты тұратын жеке тұлғалар Қазақстан Республикасының аумағында тұру мерзiмi бiр жылдан аспайтын болса, осы мерзiм iшiнде осы тұлғаның отбасы мүшесiнiң пайдалануына берудi қоспағанда, осындай көлiк құралы өндiрiстiк немесе коммерциялық қызметке пайдаланылмайтын және басқа тұлғаға пайдалануға не иелiгiне берiлмейтiн жағдайда кеден төлемдерiн төлемей шетел мемлекетiнде тiркелген (КСР Одағының бұрынғы республикаларын-мемлекеттерiн қосқанда) бiр көлiк құралын уақытша әкеле алады. </w:t>
      </w:r>
      <w:r>
        <w:br/>
      </w:r>
      <w:r>
        <w:rPr>
          <w:rFonts w:ascii="Times New Roman"/>
          <w:b w:val="false"/>
          <w:i w:val="false"/>
          <w:color w:val="000000"/>
          <w:sz w:val="28"/>
        </w:rPr>
        <w:t xml:space="preserve">
      14. Осы Ереженiң 13-тармағында көрсетiлген көлiк құралдарын өзге мақсаттарда пайдалануға, оларды осы Ереженiң 13-тармағында көрсетiлмеген тұлғалардың пайдалануына беруге, сондай-ақ иелiгiнен алу немесе осындай көлiк құралдарын иелiгiне беруге жиынтықты кеден төлемiн төлеген және Қазақстан Республикасының заңдарында көзделiнген кеден төлемдерi мен салықтарын төлеген жағдайда кеден органының рұқсатымен жол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Ресей немесе КСР Одағының бұрынғы </w:t>
      </w:r>
      <w:r>
        <w:br/>
      </w:r>
      <w:r>
        <w:rPr>
          <w:rFonts w:ascii="Times New Roman"/>
          <w:b w:val="false"/>
          <w:i w:val="false"/>
          <w:color w:val="000000"/>
          <w:sz w:val="28"/>
        </w:rPr>
        <w:t xml:space="preserve">
          республикалары-мемлекеттерi шыққан елi болып табылатын </w:t>
      </w:r>
      <w:r>
        <w:br/>
      </w:r>
      <w:r>
        <w:rPr>
          <w:rFonts w:ascii="Times New Roman"/>
          <w:b w:val="false"/>
          <w:i w:val="false"/>
          <w:color w:val="000000"/>
          <w:sz w:val="28"/>
        </w:rPr>
        <w:t xml:space="preserve">
       көлiк құралдарын Қазақстан Республикасының кеден аумағына әкелу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Ресей Федерациясы немесе Беларусь Республикасы шыққан елi болып табылатын көлiк құралдары Ресейден әкелiнгенде олар Кеден одағы туралы Келiсiмге сәйкес кедендiк ресiмдеуге жатқызылады. </w:t>
      </w:r>
      <w:r>
        <w:br/>
      </w:r>
      <w:r>
        <w:rPr>
          <w:rFonts w:ascii="Times New Roman"/>
          <w:b w:val="false"/>
          <w:i w:val="false"/>
          <w:color w:val="000000"/>
          <w:sz w:val="28"/>
        </w:rPr>
        <w:t xml:space="preserve">
      16. Жеке тұлғалар КСР Одағының бұрынғы республикалары-мемлекеттерi, шыққан елi болып табылатын көлiк құралдарын, сондай-ақ Ресей Федерациясы шыққан елi болып табылатын және алыс шет елдерден Қазақстан Республикасының кеден аумағына әкелiнетiн көлiк құралдарын кеден төлемдерiн төлемей мынадай жағдайда: </w:t>
      </w:r>
      <w:r>
        <w:br/>
      </w:r>
      <w:r>
        <w:rPr>
          <w:rFonts w:ascii="Times New Roman"/>
          <w:b w:val="false"/>
          <w:i w:val="false"/>
          <w:color w:val="000000"/>
          <w:sz w:val="28"/>
        </w:rPr>
        <w:t xml:space="preserve">
      бiр күнтiзбелiк жыл iшiнде жеке тұлға бiр көлiк құралын әкелсе; </w:t>
      </w:r>
      <w:r>
        <w:br/>
      </w:r>
      <w:r>
        <w:rPr>
          <w:rFonts w:ascii="Times New Roman"/>
          <w:b w:val="false"/>
          <w:i w:val="false"/>
          <w:color w:val="000000"/>
          <w:sz w:val="28"/>
        </w:rPr>
        <w:t xml:space="preserve">
      көлiк құралын Қазақстан Республикасының кеден шекарасы арқылы өтетiн тұлға әкелсе; </w:t>
      </w:r>
      <w:r>
        <w:br/>
      </w:r>
      <w:r>
        <w:rPr>
          <w:rFonts w:ascii="Times New Roman"/>
          <w:b w:val="false"/>
          <w:i w:val="false"/>
          <w:color w:val="000000"/>
          <w:sz w:val="28"/>
        </w:rPr>
        <w:t xml:space="preserve">
      әкелу кезiнен бастап бiр жыл iшiнде көлiк құралы иелiктен алынбаса немесе басқа тұлғаның иелiгiне берiлмесе; </w:t>
      </w:r>
      <w:r>
        <w:br/>
      </w:r>
      <w:r>
        <w:rPr>
          <w:rFonts w:ascii="Times New Roman"/>
          <w:b w:val="false"/>
          <w:i w:val="false"/>
          <w:color w:val="000000"/>
          <w:sz w:val="28"/>
        </w:rPr>
        <w:t xml:space="preserve">
      әкелу кезiнен бастап бiр жыл iшiнде отбасының мүшесiне пайдалануға беруiн қоспағанда, көлiк құралы басқа тұлғаның иелiгiне берiлмесе, әкеле алады. </w:t>
      </w:r>
      <w:r>
        <w:br/>
      </w:r>
      <w:r>
        <w:rPr>
          <w:rFonts w:ascii="Times New Roman"/>
          <w:b w:val="false"/>
          <w:i w:val="false"/>
          <w:color w:val="000000"/>
          <w:sz w:val="28"/>
        </w:rPr>
        <w:t xml:space="preserve">
      17. Осы Ереженiң 16-тармағында көрсетiлген көлiк құралдарын өзге мақсаттарда пайдалануға, осы Ереженiң 16-тармағында аталмаған тұлғалардың пайдалануына оларды беруге, белгiленген мерзiм өткенше, сондай-ақ иелiгiнен алу немесе осындай көлiк құралдарын иелiгiне беруге, Қазақстан Республикасы Министрлер Кабинетi бекiткен әкелiнетiн тауарларға кеден баждарының ставкалары бойынша кеден баждары және Қазақстан Республикасы кеден заңдарына сәйкес келген алымдары мен салықтары төленген жағдайда, кеден органының рұқсатымен жол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Көлiк құралдарын Қазақстан Республикасының </w:t>
      </w:r>
      <w:r>
        <w:br/>
      </w:r>
      <w:r>
        <w:rPr>
          <w:rFonts w:ascii="Times New Roman"/>
          <w:b w:val="false"/>
          <w:i w:val="false"/>
          <w:color w:val="000000"/>
          <w:sz w:val="28"/>
        </w:rPr>
        <w:t xml:space="preserve">
                      кеден аумағынан әкету </w:t>
      </w:r>
      <w:r>
        <w:br/>
      </w:r>
      <w:r>
        <w:rPr>
          <w:rFonts w:ascii="Times New Roman"/>
          <w:b w:val="false"/>
          <w:i w:val="false"/>
          <w:color w:val="000000"/>
          <w:sz w:val="28"/>
        </w:rPr>
        <w:t xml:space="preserve">
      18. Жеке тұлғаның, қайта салып жiберуiн қосқанда, көлiк құралдарын Қазақстан Республикасынан кез келген әдiспен әкетуi, егер жеке тұлғаның бiр көлiк құралын бiр күнтүзбелiк жыл iшiнде кеден адамдарын төлей отырып әкетсе, кеден төлемдерiн төлемей жүзеге асырылады. </w:t>
      </w:r>
      <w:r>
        <w:br/>
      </w:r>
      <w:r>
        <w:rPr>
          <w:rFonts w:ascii="Times New Roman"/>
          <w:b w:val="false"/>
          <w:i w:val="false"/>
          <w:color w:val="000000"/>
          <w:sz w:val="28"/>
        </w:rPr>
        <w:t xml:space="preserve">
      Көлiк құралын әкетудiң аталған шарты сақталмаған жағдайда, егер меншiктiлiк құқығы бiр тұлғадан екiншi тұлғаға ауысса, жеке тұлға бiрыңғай (арнайы) ставка бойынша қозғалтқыш көлемiнiң 1 текше сантиметрi үшiн 1 экю мөлшерiнде кеден төлемдерiн төлейдi. </w:t>
      </w:r>
      <w:r>
        <w:br/>
      </w:r>
      <w:r>
        <w:rPr>
          <w:rFonts w:ascii="Times New Roman"/>
          <w:b w:val="false"/>
          <w:i w:val="false"/>
          <w:color w:val="000000"/>
          <w:sz w:val="28"/>
        </w:rPr>
        <w:t xml:space="preserve">
      19. Жеке тұлғалар Қазақстан Республикасы аумағында тiркелген бiр көлiк құралын Қазақстан Республикасы кеден аумағына осы көлiк құралын керi әкелетiн жағдайда шетелде болған мерзiмiне, бiрақ бiр жылдан аспайтын уақытта, кеден бажын төлемей шетелге уақытша әкете алады. </w:t>
      </w:r>
      <w:r>
        <w:br/>
      </w:r>
      <w:r>
        <w:rPr>
          <w:rFonts w:ascii="Times New Roman"/>
          <w:b w:val="false"/>
          <w:i w:val="false"/>
          <w:color w:val="000000"/>
          <w:sz w:val="28"/>
        </w:rPr>
        <w:t xml:space="preserve">
      Көлiк құралын әкетудiң көрсетiлген шарты сақталмаған жағдайда жеке тұлға бiрыңғай (арнайы) ставка бойынша қозғалтқыш көлемiнiң 1 текше сантиметрi үшiн 1 экю мөлшерiнде кеден төлемдерiн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 Қазақстан Республикасының кеден шекарасы арқылы жеке </w:t>
      </w:r>
      <w:r>
        <w:br/>
      </w:r>
      <w:r>
        <w:rPr>
          <w:rFonts w:ascii="Times New Roman"/>
          <w:b w:val="false"/>
          <w:i w:val="false"/>
          <w:color w:val="000000"/>
          <w:sz w:val="28"/>
        </w:rPr>
        <w:t xml:space="preserve">
          тұлғалардың өткiзетiн көлiк құралдарын кедендiк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Қазақстан Республикасының кеден шекарасы арқылы жеке тұлғалардың өткiзетiн көлiк құралдары Қазақстан Республикасының кеден шекарасынан өткен кезден бастап 15 күн iшiнде осы Ереженiң 1 қосымшасында келтiрiлген Т-6\АС нысанындағы декларацияны кеден органына түсiру жолымен оңайлатылған тәртiппен жария етуге жатады. </w:t>
      </w:r>
      <w:r>
        <w:br/>
      </w:r>
      <w:r>
        <w:rPr>
          <w:rFonts w:ascii="Times New Roman"/>
          <w:b w:val="false"/>
          <w:i w:val="false"/>
          <w:color w:val="000000"/>
          <w:sz w:val="28"/>
        </w:rPr>
        <w:t xml:space="preserve">
      21. Белгiленген нысандағы кеден декларациясымен бiрге көлiктiк және тауарға iлеспе құжаттар, сондай-ақ кедендiк ресiмдеуге және кеден бақылауын жүргiзуге қажеттi өзге де құжаттар, кеден органына түсiрiледi. </w:t>
      </w:r>
      <w:r>
        <w:br/>
      </w:r>
      <w:r>
        <w:rPr>
          <w:rFonts w:ascii="Times New Roman"/>
          <w:b w:val="false"/>
          <w:i w:val="false"/>
          <w:color w:val="000000"/>
          <w:sz w:val="28"/>
        </w:rPr>
        <w:t xml:space="preserve">
      22. Осы Ережеге сәйкес кеден төлемдерiн есептеу мен төлеу мақсаттары үшiн Қазақстан Республикасының кедендiк аумағына әкелiнетiн көлiк құралдарының кедендiк құны Қазақстан Республикасы Президентiнiң Заң күшi бар "Қазақстан Республикасындағы кеден iсi туралы" Жарлығының 121-бабына сәйкес белгiленедi. </w:t>
      </w:r>
      <w:r>
        <w:br/>
      </w:r>
      <w:r>
        <w:rPr>
          <w:rFonts w:ascii="Times New Roman"/>
          <w:b w:val="false"/>
          <w:i w:val="false"/>
          <w:color w:val="000000"/>
          <w:sz w:val="28"/>
        </w:rPr>
        <w:t xml:space="preserve">
      23. Кеден құнын көлiк құралдарын өткiзетiн жеке тұлға кеден декларациясында мәлiмдейдi. Мәлiмденген құнын растау мақсатында жеке тұлға кеден органына құжаттарды (шоттарды, чектердi, анықтамаларды және т.б.) түсiредi. </w:t>
      </w:r>
      <w:r>
        <w:br/>
      </w:r>
      <w:r>
        <w:rPr>
          <w:rFonts w:ascii="Times New Roman"/>
          <w:b w:val="false"/>
          <w:i w:val="false"/>
          <w:color w:val="000000"/>
          <w:sz w:val="28"/>
        </w:rPr>
        <w:t xml:space="preserve">
      Кеден органы жеке тұлға мәлiмдеген көлiк құралдарының құнының дұрыстығы туралы шешiм қабылдауға қақылы. </w:t>
      </w:r>
      <w:r>
        <w:br/>
      </w:r>
      <w:r>
        <w:rPr>
          <w:rFonts w:ascii="Times New Roman"/>
          <w:b w:val="false"/>
          <w:i w:val="false"/>
          <w:color w:val="000000"/>
          <w:sz w:val="28"/>
        </w:rPr>
        <w:t xml:space="preserve">
      Жеке тұлға көлiк құралдарының құнын анықтау жөнiндегi кеден органының шешiмiмен келiспеген жағдайда Қазақстан Республикасының кеден заңдарына сәйкес бұл шешiмге шағым берiлуi мүмкiн. </w:t>
      </w:r>
      <w:r>
        <w:br/>
      </w:r>
      <w:r>
        <w:rPr>
          <w:rFonts w:ascii="Times New Roman"/>
          <w:b w:val="false"/>
          <w:i w:val="false"/>
          <w:color w:val="000000"/>
          <w:sz w:val="28"/>
        </w:rPr>
        <w:t xml:space="preserve">
      24. Көлiк құралдарын кедендiк ресiмдеу үшiн 15-экю-ге парапар сомасындағы Қазақстан Республикасындағы валютасында, кедендiк алымдар, сондай-ақ бұл үшiн белгiленген орыннан тыс жерде және кеден органдарының жұмысынан тыс уақытта кедендiк ресiмдеу жасалғанда, сол мөлшерде қосымша алымдар алынады. </w:t>
      </w:r>
      <w:r>
        <w:br/>
      </w:r>
      <w:r>
        <w:rPr>
          <w:rFonts w:ascii="Times New Roman"/>
          <w:b w:val="false"/>
          <w:i w:val="false"/>
          <w:color w:val="000000"/>
          <w:sz w:val="28"/>
        </w:rPr>
        <w:t xml:space="preserve">
      25. Кеден мақсаттарында қажеттi белгiленген нысандағы құжаттар мен қосымша мәлiметтер кеден декларациясымен қоса бiр мезгiлде түсiрiлмеген немесе кеден төлемдерi мен салықтарын төлемеген жағдайда жеке тұлғалардың әкелетiн көлiк құралдары уақытша сақтау қоймаларына орналастыруға жатқызылады. </w:t>
      </w:r>
      <w:r>
        <w:br/>
      </w:r>
      <w:r>
        <w:rPr>
          <w:rFonts w:ascii="Times New Roman"/>
          <w:b w:val="false"/>
          <w:i w:val="false"/>
          <w:color w:val="000000"/>
          <w:sz w:val="28"/>
        </w:rPr>
        <w:t xml:space="preserve">
      Жеке тұлғалардың әкелетiн көлiк құралдарын уақытша сақтаудың </w:t>
      </w:r>
    </w:p>
    <w:bookmarkEnd w:id="4"/>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шектi мерзiмi белгiленген нысандағы кеден декларациясын кеден</w:t>
      </w:r>
    </w:p>
    <w:p>
      <w:pPr>
        <w:spacing w:after="0"/>
        <w:ind w:left="0"/>
        <w:jc w:val="both"/>
      </w:pPr>
      <w:r>
        <w:rPr>
          <w:rFonts w:ascii="Times New Roman"/>
          <w:b w:val="false"/>
          <w:i w:val="false"/>
          <w:color w:val="000000"/>
          <w:sz w:val="28"/>
        </w:rPr>
        <w:t>органына түсiрген сәттен бастап екi ай болады.</w:t>
      </w:r>
    </w:p>
    <w:p>
      <w:pPr>
        <w:spacing w:after="0"/>
        <w:ind w:left="0"/>
        <w:jc w:val="both"/>
      </w:pPr>
      <w:r>
        <w:rPr>
          <w:rFonts w:ascii="Times New Roman"/>
          <w:b w:val="false"/>
          <w:i w:val="false"/>
          <w:color w:val="000000"/>
          <w:sz w:val="28"/>
        </w:rPr>
        <w:t>     Белгiленген мерзiм өткен соң, көлiк құралы не Қазақстан</w:t>
      </w:r>
    </w:p>
    <w:p>
      <w:pPr>
        <w:spacing w:after="0"/>
        <w:ind w:left="0"/>
        <w:jc w:val="both"/>
      </w:pPr>
      <w:r>
        <w:rPr>
          <w:rFonts w:ascii="Times New Roman"/>
          <w:b w:val="false"/>
          <w:i w:val="false"/>
          <w:color w:val="000000"/>
          <w:sz w:val="28"/>
        </w:rPr>
        <w:t>Республикасының кеден заңдарында көзделiнген өзге режимге</w:t>
      </w:r>
    </w:p>
    <w:p>
      <w:pPr>
        <w:spacing w:after="0"/>
        <w:ind w:left="0"/>
        <w:jc w:val="both"/>
      </w:pPr>
      <w:r>
        <w:rPr>
          <w:rFonts w:ascii="Times New Roman"/>
          <w:b w:val="false"/>
          <w:i w:val="false"/>
          <w:color w:val="000000"/>
          <w:sz w:val="28"/>
        </w:rPr>
        <w:t>мәлiмделiнедi, не кеден органы Қазақстан Республикасының кеден</w:t>
      </w:r>
    </w:p>
    <w:p>
      <w:pPr>
        <w:spacing w:after="0"/>
        <w:ind w:left="0"/>
        <w:jc w:val="both"/>
      </w:pPr>
      <w:r>
        <w:rPr>
          <w:rFonts w:ascii="Times New Roman"/>
          <w:b w:val="false"/>
          <w:i w:val="false"/>
          <w:color w:val="000000"/>
          <w:sz w:val="28"/>
        </w:rPr>
        <w:t>заңдарында көзделiнген санкцияларды қолдануға құқылы.</w:t>
      </w:r>
    </w:p>
    <w:p>
      <w:pPr>
        <w:spacing w:after="0"/>
        <w:ind w:left="0"/>
        <w:jc w:val="both"/>
      </w:pPr>
      <w:r>
        <w:rPr>
          <w:rFonts w:ascii="Times New Roman"/>
          <w:b w:val="false"/>
          <w:i w:val="false"/>
          <w:color w:val="000000"/>
          <w:sz w:val="28"/>
        </w:rPr>
        <w:t>     26. Егер Қазақстан Республикасының халықаралық шартымен осы</w:t>
      </w:r>
    </w:p>
    <w:p>
      <w:pPr>
        <w:spacing w:after="0"/>
        <w:ind w:left="0"/>
        <w:jc w:val="both"/>
      </w:pPr>
      <w:r>
        <w:rPr>
          <w:rFonts w:ascii="Times New Roman"/>
          <w:b w:val="false"/>
          <w:i w:val="false"/>
          <w:color w:val="000000"/>
          <w:sz w:val="28"/>
        </w:rPr>
        <w:t>Ережедегiден өзге ережелер белгiленген болса, онда халықаралық</w:t>
      </w:r>
    </w:p>
    <w:p>
      <w:pPr>
        <w:spacing w:after="0"/>
        <w:ind w:left="0"/>
        <w:jc w:val="both"/>
      </w:pPr>
      <w:r>
        <w:rPr>
          <w:rFonts w:ascii="Times New Roman"/>
          <w:b w:val="false"/>
          <w:i w:val="false"/>
          <w:color w:val="000000"/>
          <w:sz w:val="28"/>
        </w:rPr>
        <w:t>шарттың ережелерi қолданылады.</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Т-6\АС нысаны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КЕДЕН ДЕКЛАРАЦИЯСЫ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Мен____________________________________________________________</w:t>
      </w:r>
    </w:p>
    <w:p>
      <w:pPr>
        <w:spacing w:after="0"/>
        <w:ind w:left="0"/>
        <w:jc w:val="both"/>
      </w:pPr>
      <w:r>
        <w:rPr>
          <w:rFonts w:ascii="Times New Roman"/>
          <w:b w:val="false"/>
          <w:i w:val="false"/>
          <w:color w:val="000000"/>
          <w:sz w:val="28"/>
        </w:rPr>
        <w:t>             (тегi, аты-жөнi, тұрғылықты жерi, жеке басын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куәландыратын құжат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маркалы_______________автомобильдi әкелемiн (әкетемiн)_________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қозғалтқыштың N__________мен көлемi____________________________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шасси N_________________қорап N________________________________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тiркелген нөмiрi_______________________________________________</w:t>
      </w:r>
    </w:p>
    <w:p>
      <w:pPr>
        <w:spacing w:after="0"/>
        <w:ind w:left="0"/>
        <w:jc w:val="both"/>
      </w:pPr>
      <w:r>
        <w:rPr>
          <w:rFonts w:ascii="Times New Roman"/>
          <w:b w:val="false"/>
          <w:i w:val="false"/>
          <w:color w:val="000000"/>
          <w:sz w:val="28"/>
        </w:rPr>
        <w:t>     _____________________________________________________мақсатында</w:t>
      </w:r>
    </w:p>
    <w:p>
      <w:pPr>
        <w:spacing w:after="0"/>
        <w:ind w:left="0"/>
        <w:jc w:val="both"/>
      </w:pPr>
      <w:r>
        <w:rPr>
          <w:rFonts w:ascii="Times New Roman"/>
          <w:b w:val="false"/>
          <w:i w:val="false"/>
          <w:color w:val="000000"/>
          <w:sz w:val="28"/>
        </w:rPr>
        <w:t>          (жеке пайдалануға, коммерциялық мақсатқа,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уақытша әкелу/әкету, жөндеу және т.б.)</w:t>
      </w:r>
    </w:p>
    <w:p>
      <w:pPr>
        <w:spacing w:after="0"/>
        <w:ind w:left="0"/>
        <w:jc w:val="both"/>
      </w:pPr>
      <w:r>
        <w:rPr>
          <w:rFonts w:ascii="Times New Roman"/>
          <w:b w:val="false"/>
          <w:i w:val="false"/>
          <w:color w:val="000000"/>
          <w:sz w:val="28"/>
        </w:rPr>
        <w:t>     Кедендiк құны__________________________________________________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құжаттар_____________________________________________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органының белгiлерi______________________________________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Күнi, айы, жылы                         _______________________</w:t>
      </w:r>
    </w:p>
    <w:p>
      <w:pPr>
        <w:spacing w:after="0"/>
        <w:ind w:left="0"/>
        <w:jc w:val="both"/>
      </w:pPr>
      <w:r>
        <w:rPr>
          <w:rFonts w:ascii="Times New Roman"/>
          <w:b w:val="false"/>
          <w:i w:val="false"/>
          <w:color w:val="000000"/>
          <w:sz w:val="28"/>
        </w:rPr>
        <w:t>                                              (тегi, аты-жөнi,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