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6fbb3" w14:textId="296fb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"Қарағанды металлургия комбинаты" мемлекеттiк акционерлiк қоғамы қызметiнiң ерекшелiктерi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1995 жылғы 6 қараша N 1462. Күшi жойылды - ҚРМК-нiң 1995.11.17. N 1564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Мемлекеттiң атынан Қазақстан Республикасының Меммүлiккомы
"Испат Интернешнл /ЮК/ Лимитед" компаниясымен қол қойған
"Қарағанды металлургия комбинаты" мемлекеттiк акционерлiк қоғамын
басқару туралы шарт назарға алынып, мақұлдансын.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Үкiметiнiң тарапынан шарттың
қағидаларының орындалуына бақылау жасау Өнеркәсiп және сауда 
министрлiгiнiң орынбасары М.А.Мұртазаевқа жүктелсiн, ол өзiнiң
функциясын Басқару туралы шартқа сәйкес iске асырылуы тиiс.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Баға және монополияға қарсы
саясат жөнiндегi мемлекеттiк комитетi "Қарағанды металлургия
комбинаты" мемлекеттiк акционерлiк қоғамына берiлетiн шикiзаттың
бағасына қатаң бақылау орнатсын.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Былай деп белгiленсiн: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"Қарағанды металлургия комбинаты" мемлекеттiк акционерлiк
қоғамының төлемдiк-есеп айырысу құжаттарына қол қою құқығы
"Испат Интернешнл /ЮК/ Лимитед" басқарушы фирмасының өкiлеттi
уәкiлiне берiледi, ал сенiмдi басқарушы А.М.Мұртазаев және
Меммүлiккомының өкiлi Басқару туралы шартта қарастырылған тәртiп
пен қағидалар бойынша өндiрiстiк-қаржы қызметiне, шикiзат
жiберiлiмiне және өнiмнiң өткiзiлуiне бақылау жасауды жүзеге
асырады;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"Қарағанды металлургия комбинаты" мемлекеттiк акционерлiк
қоғамының комбинаттың өнiмiн сату контрактiлерi Қазақстан
Республикасының Өнеркәсiп және сауда министрлiгiнде тiркеуге 
жатпайды.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"Қарағанды металлургия комбинаты" мемлекеттiк акционерлiк
қоғамының кез-келген баспа-бас айырбас және толлинг операцияларын
жүргiзуiне тыйым салынады.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министрлiктерi мен ведомстволары,
Қарағанды облысының және Темiртау қаласының әкiмдерi "Испат
Интернешнл /ЮК/ Лимитед" фирмасына қажеттi көмек көрсетсiн.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Мыналардың күшi жойылған деп танылсын: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"Қарағанды металлургия комбинаты" мемлекеттiк акционерлiк 
қоғамын реформалау туралы" Қазақстан Республикасы Үкiметiнiң
1995 жылғы 17 қазандағы N 1338 қаулысының 5-тармағы;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Премьер-Министрiнiң 1995 жылғы
17 қазандағы N 390 өкiмi;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Премьер-Министрiнiң 1995 жылғы 
2 қарашадағы N 432 өкiмi.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"Қарағанды металлургия комбинаты" мемлекеттiк акционерлiк
қоғамын реформалау туралы" Қазақстан Республикасы Үкiметiнiң
1995 жылғы 17 қазандағы N 1338 қаулысы осы қаулының талаптарына және
"Испат Интернешнл /ЮК/ Лимитед" фирмасымен жасалған Басқару туралы
шарттың қағидаларына қайшы келмейтiн бөлiгiнде қолданылады.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Осы қаулының орындалуына бақылау жасауды жүзеге асыру
Қазақстан Республикасы Премьер-министрiнiң бiрiншi орынбасары
Н.Қ.Есенғаринге жүктелсiн.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