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d5a0" w14:textId="86dd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21 тамыздағы N 1154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9 қарашадағы N 1497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"Жекешелендiрiлген кәсiпорындардың мемлекеттiк акциялар
пакеттерiнiң бiр бөлiгiн қор биржасында сату туралы" Қазақстан
Республикасы Министрлер Кабинетiнiң 1995 жылғы 21 тамыздағы N 1154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P951154_ </w:t>
      </w:r>
      <w:r>
        <w:rPr>
          <w:rFonts w:ascii="Times New Roman"/>
          <w:b w:val="false"/>
          <w:i w:val="false"/>
          <w:color w:val="000000"/>
          <w:sz w:val="28"/>
        </w:rPr>
        <w:t>
  қаулысының /Қазақстан Республикасының ПҮАЖ-ы, 1995 ж., 
N 28, 347-бап/ 2 қосымшасына мынадай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акциялар пакеттерi 1995 жылы Орталық Азия қор
биржасында сатылуға тиiстi акционерлiк қоғамдарға айналдырылған
кәсiпорындардың тiзбесiнен "Цемент" АҚ" сөздерi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 "Цемент" акционерлiк қоғамының
мемлекеттiк акциялар пакетiн Қазақстан Республикасының
Жекешелендiру жөнiндегi мемлекеттiк комитетiне сату үшiн,
қолданылып жүрген заңдарға сәйкес, белгiленген тәртiппен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   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