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df0f" w14:textId="f06d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1994 жылғы 11 қаңтардағы N 56 қаулысына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9 қарашадағы N 1501.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"Қазақстан Республикасының Тұрғын үй құрылысы мемлекеттiк банкiсiнiң мәселелерi" туралы Қазақстан Республикасы Министрлер Кабинетiнiң 1994 жылғы 11 қаңтардағы N 56 қаулысының 2 қосымшасына мынадай өзгертулер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Тұрғын үй құрылысы банкiнiң құрамына мыналар кiргiзiлсiн: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Амантаев Ж.Т.         - Басқарма төрағасының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Тұрғын үй құрылысы банкi құрылысты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кредиттеу департаментiнiң директоры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Бутин Е.М.            - Басқарма төрағасының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Тұрғын үй құрылысы банкiнiң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атқарушы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Қайыржанов У.Т.       - Тұрғын үй құрылысы банкi экономикалық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талдау және қаржы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департаментiнiң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Мұхаметжанов Б.С.     - Қазақстан Республикасының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тұрғын үй және аумақтарда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салу министрлiгi құрылыс экономикасы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жетекшi басқармасының бастығы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Мыналар Басқарманың құрамынан шығарылсын: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Әкiмжанов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Досмағанбатов Б.Ф.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Құдайбергенов 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Тоқаев О.С.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