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99c85" w14:textId="c399c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1995 жылғы 19 сәуiрдегi N 508 қаулысына толықтыру мен өзгерту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1995 жылғы 13 қарашадағы N 1517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"Орталықтандырылған iшкi қаражат көздерi есебiнен
қаржыландырылатын 1995 жылға арналған Қазақстан Республикасының
инвестициялық бағдарламасы туралы" Қазақстан Республикасы
Министрлер Кабинетiнiң 1995 жылғы 19 сәуiрдегi N 508 қаулысының
"Республикалық бюджет қаражаты есебiнен қайтарымсыз негiзде
қаржыландырылатын республикалық нысаналы бағдарламалар 
объектiлерi бойынша 1995 жылға арналған күрделi қаржы салудың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көлемi" жөнiндегi 2-қосымшасына мынадай толықтыру мен өзгерту
енгiзiлсiн:
     "Сырдария топтық су құбырын жаңғырту" қаржыландыру
объектiсi Қызылорда облысына жататын объектiлердiң қатарынан
шығарылып, Оңтүстiк Қазақстан облысы объектiлерiнiң қатарына
енгiзiлсiн.
     Қазақстан Республикасының
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