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2f71" w14:textId="bc42f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18 қаңтардағы N 62 қаулысына өзгертулер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1995 жылғы 17 қарашадағы N 1562. Күші жойылды - Қазақстан Республикасы Үкіметінің 2002.05.29. N 594 қаулысымен ~P020594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"Шет елдермен ынтымақтастық жөнiндегi үкiметаралық
комиссиялар /комитеттер, кеңестер/ туралы" Қазақстан Республикасы
Министрлер Кабинетiнiң 1995 жылғы 18 қаңтардағы N 62 қаулысына
/Қазақстан Республикасының ПҮАЖ-ы, 1995 ж., N 3, 38-құжат/
мынадай өзгертулер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Экономика министрi - Ө.Е.Шөкеев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экономикалық ынтымақтастық жөнiндегi Қазақстан-Жапония комитетi
қазақстандық бөлiгiнiң төрағасы болып бекiтiлсiн.
     2. Басқа жұмысқа ауысуына байланысты А.А.Тiлеубердин аталған
Комитеттiң қазақстандық бөлiгiнiң төрағалығы мiндетiнен
босатылсын.
     Қазақстан Республикасының   
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