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75d5f" w14:textId="5b75d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"Балқашмыс" акционерлiк қоғамының аффинаж зауытында өткiзу режимiн ұйымдастыру мен оны күзету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1995 жылғы 6 желтоқсандағы N 1669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мемлекеттiк құпиясы мен мүддесiн
қорғауды қамтамасыз ету, режимдiк қызметтi реттеу мақсатында
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"Балқашмыс" акционерлiк қоғамының аффинаж зауыты ерекше
режимдi объектiлердiң қатарына жатқызылсын.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Iшкi әскерлерi Қолбасшысының Бас
басқармасы жалпы адам санының шегiнде Жезқазған облысының Балқаш
қаласында орналастырылатын iшкi әскерлердiң жеке арнайы
комендатурасын (әскери бөлiмiн) жасақтасын.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Жезқазған облысы мен Балқаш қалаларының әкiмдерi әскери
бөлiмге пәтер беру мен оны әлеуметтiк-тұрмыстық жағынан жайғастыруға
жәрдем көрсетсiн.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"Балқашмыс" акционерлiк қоғамының аффинаж зауыты мен
Қазақстан Республикасы Iшкi әскерлерiнiң Қолбасшысы бас басқармасының
әскери бөлiмдi ұстау, пәтер бөлу, қаржыландыру, материалдық
ресурстармен және өзге де құралдармен қамтамасыз ету жөнiндегi өзара
қарым-қатынастары, тараптар арасында жасалған шартқа сәйкес
белгiленсiн.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"Балқашмыс" акционерлiк қоғамының басшылығы технологиялық
процестiң қауiпсiз жүргiзiлуi мен өндiрiлген өнiмдердiң сақталуын
ұйымдастыру жөнiнде шаралар қолдансын.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