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57f7" w14:textId="fac5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"Павлодартрактор" акционерлiк қоғамын қаржылай сауықтандыру процедуралары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1995 жылғы 18 желтоқсандағы N 1739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1996 жылғы көктемгi егiс жұмыстары үшiн тракторлардың шығарылуын қамтамасыз ету және "Павлодартрактор" акционерлiк қоғамын қаржылай-экономикалық сауықтандыру жөнiндегi бiрiншi кезектегi шараларды ұйымдастыру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"Банкроттық туралы" Қазақстан Республикасы Президентiнiң Заң күшi бар Жарлығына сәйкес "Павлодартрактор" акционерлiк қоғамы мен оның құрамына кiретiн кәсiпорындар Қазақстан Республикасының мемлекеттiк Медетшi банкiнiң қызмет көрсетуiне берiлсiн.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Мемлекеттiк мүлiктi басқару жөнiндегi мемлекеттiк комитетi "Павлодартрактор" акционерлiк қоғамы мен оның құрамына кiретiн кәсiпорындардың мемлекеттiк акциялар пакетiн иелену, пайдалану және басқару құқықтарын Қазақстан Республикасының мемлекеттiк Медетшi банкiне берсiн.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Төлем қабiлетi жоқ кәсiпорындарға консультация беру жөнiндегi республикалық орталық, мемлекеттiк медетшi банк және "Павлодартрактор" акционерлiк қоғамы "Павлодартрактор" акционерлiк қоғамын қаржылай-экономикалық сауықтыру және қайта ұйымдастыру жөнiндегi шаралар туралы" Қазақстан Республикасы Үкiметiнiң 1995 жылғы 3 қарашадағы N 1446 қаулысына сәйкес құрылған, қайта ұйымдастыру процедураларын жүргiзу жөнiндегi мемлекеттiк комиссия ұсынған бiрiншi кезектегi жоспардың негiзiнде қайта құру процедураларын (сауықтыру) жүргiзудiң жеке жоспарын әзiрлесiн.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мемлекеттiк Медетшi банкi "Павлодартрактор" акционерлiк қоғамын қалпына келтiру жөнiндегi шаралардың қаржыландырылуын өзара келiсiлген кесте бойынша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Қаржы министрлiгi "Павлодартрактор" акционерлiк қоғамының директивтi және басқа да бюджеттен бөлiнген кредиттерiн өтеу жөнiндегi ұсыныстарын енгiзсiн.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Қаржы министрлiгi, Ауыл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шаруашылығы министрлiгi, "Кең дала" акционерлiк қоғамы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"Павлодартрактор" акционерлiк қоғамынан тракторларды лизинг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негiзiнде сатып алудың шарттарын әзiрлесiн.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Ақшалай қаражаттың пайдаланылуын бақылау Қазақстан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Мемлекеттiк медетшi банкiне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Премьер-министрiнiң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бiрiншi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