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ad7deb" w14:textId="cad7de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Республикасының Жастар iсi, туризм және спорт министрлiгi орталық аппаратының құрылымы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Үкiметiнiң Қаулысы 1995 жылғы 19 желтоқсан N 1786. Күшi жойылды - ҚРҮ-нiң 1996.12.27. N 1649 қаулысымен.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Қазақстан Республикасының Үкiметi қаулы етедi: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Қазақстан Республикасының Жастар iсi, туризм және спорт
министрлiгi орталық аппаратының құрылымы орталық аппарат
қызметкерлерiнiң шектi санында, қосымшаға сәйкес, 57 адам болып
бекiтiлсiн.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Қазақстан Республикасының Жастар iсi, туризм және спорт
министрлiгiне министрдiң 4 орынбасарын, соның iшiнде министрдiң бiр
бiрiншi орынбасарын, сондай-ақ 11 адамнан тұратын алқа ұстауына
рұқсат етiлсiн.
&lt;*&gt;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Қазақстан Республикасының Жастар iсi, туризм және спорт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министрлiгiнiң орталық аппараты үшiн 5 қызметтiк жеңiл автомобиль
лимитi белгiленсiн.
&lt;*&gt;
     Ескерту. 2,3-тармақтарына өзгерiс енгiзiлдi - ҚРҮ-нiң
              1996.05.12. N 583 қаулысымен.
     4. "Қазақстан Республикасының Жастар iсi, туризм және спорт
министрлiгi орталық аппаратының құрылымы туралы" Қазақстан
Республикасы Министрлер Кабинетiнiң 1994 жылғы 8 қыркүйектегi N 1010
қаулысының күшi  жойылған деп танылсын.
     Қазақстан Республикасы
      Премьер-Министрiнiң
      бiрiншi орынбасары
                                    Қазақстан Республикасы
                                    Үкiметiнiң 1995 жылғы
                                        19 желтоқсандағы
                                      N 1786 қаулысына
                                             қосымша
            Қазақстан Республикасының Жастар iсi, туризм
             және спорт министрлiгi орталық аппаратының
                            Құрылымы
     Басшылық
     Жастар iсi басқармасы
     Туризм басқармасы
     Спорт басқармасы
     Ұйымдастыру жұмыстары басқармасы
     Қаржы-экономика бөлiмi
     Бухгалтерлiк есеп бөлiмi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