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2a72" w14:textId="4d92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аттестациялық комитетi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1813. Күшi жойылды - ҚР Үкiметiнiң 1996.12.27. N 1651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Республикасынң Мемлекеттiк аттестациялық комитетi
орталық аппаратының құрылымы қосымшаға сәйкес осы аппарат
қызметкерлерiнiң шектi санының негiзiнде 48 адам болып бекiтiлсiн.
</w:t>
      </w:r>
      <w:r>
        <w:br/>
      </w:r>
      <w:r>
        <w:rPr>
          <w:rFonts w:ascii="Times New Roman"/>
          <w:b w:val="false"/>
          <w:i w:val="false"/>
          <w:color w:val="000000"/>
          <w:sz w:val="28"/>
        </w:rPr>
        <w:t>
          2. Қазақстан Республикасының Мемлекеттiк аттестациялық
комитетiне Төрағаның 2 орынбасарын, оның iшiнде бiр бiрiншi
орынбасарын және 9-адамнан тұратын алқа ұстауға рұқсат етiлсiн.
</w:t>
      </w:r>
      <w:r>
        <w:br/>
      </w:r>
      <w:r>
        <w:rPr>
          <w:rFonts w:ascii="Times New Roman"/>
          <w:b w:val="false"/>
          <w:i w:val="false"/>
          <w:color w:val="000000"/>
          <w:sz w:val="28"/>
        </w:rPr>
        <w:t>
          3. Мемлекеттiк аттестациялық комитеттiң орталық аппараты үшiн 3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қызметтiк жеңiл автомобиль лимитi белгiленсiн.
     4. "Қазақстан Республикасы Аттестациялық комитетiнiң
мәселелерi" туралы Қазақстан Республикасы Министрлер Кабинетiнiң
1995 жылғы 26 маусымдағы N 876 қаулысының 5, 6, 9-тармақтарының
(Қазақстан Республикасының ПҮАЖ-ы, 1995ж., N -құжат) күшi жойылған
деп танылсын.
     Қазақстан Республикасының
       Премьер-Министрi
                                         Қазақстан Республикасы
                                         Үкiметiнiң 1995 жылғы
                                           19 желтоқсандағы
                                         N 1813 қаулысына
                                                қосымша
             Қазақстан Республикасының Мемлекеттiк
           аттестациялық комитетi орталық аппаратының
                          Құрылымы
     Басшылық
     Физика-математика, техника ғылымдары,
     Жер және космос туралы ғылымдар бөлiмi
     Химия, биология, медицина және ауыл шаруашылығы ғылымдары бөлiмi
     Гуманитарлық ғылымдар бөлiмi
     Сараптама, инспекция және талдау бөлiмi
     Ақпарат, құжаттарды ресiмдеу бөлiмi
     Әкiмшiлiк басқару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