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765c" w14:textId="6057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6 қаңтардағы N 13 қаулысына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21 желтоқсан N 1824. Күшi жойылды - ҚРҮ-нiң 1996.10.04. N 1232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"Қазақтелеком" ұлттық акционерлiк компаниясының Байқаушы кеңесi
туралы" Қазақстан Республикасы Министрлер Кабинетiнiң 1995 жылғы 6
қаңтардағы N 13 қаулысына мынадай өзгертулер енгiзiлсiн:
     "Қазақтелеком" ұлттық акционерлiк компаниясы Байқаушы
кеңесiнiң құрамына мыналар енгiзiлсiн:
     Оразбақов Ғ.I.      - Қазақстан Республикасы Көлiк және
                           коммуникациялар министрiнiң орынбасары -
                           төраға;
     Луганская Г.А.      - Қазақстан Республикасының Қаржы
                           министрлiгi өндiрiстiк емес
                           инфрақұрылымдар басқармасының көлiк
                           және байланыс жол шаруашылығы
                           бөлiмiнiң бастығы
     Аталған құрамнан Ұ.Б.Базылов, Г.В.Шанаурова шығарылсын.
     Қазақстан Республикасы
       Премьер-Министрiнiң
 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