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5786" w14:textId="bf35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бұрынғы одақтық республикалар мемлекеттерi үкiметтерi арасында салық заңдарын сақтау мәселелерi бойынша ынтымақтастық пен өзара көмек туралы келiсiмдер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26 желтоқсан N 1859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Бұрынғы одақтық республикалар мемлекеттерi салық қызметтерiнiң
ынтымақтастығы мен өзара көмегi үшiн құқықтық негiздер жасау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министрлiгiне Сыртқы iстер
министрлiгiнiң және Қазақстан Республикасының Тәуелсiз Мемлекеттер
Достастығы елдерiмен ынтымақтастық жөнiндегi мемлекеттiк комитетiнiң
қатысуымен Қазақстан Республикасының басқа да мүдделi министрлiктерi
мен ведомстволарын тарта отырып, КСРО-ның бұрынғы одақтық
республикалары мемлекеттерiнiң салық қызметтерiмен салық заңдарын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сақтау мәселелерi бойынша ынтымақтастық пен өзара көмек туралы
келiсiмдер жасасу туралы келiссөздер жүргiзу және уағдаластыққа қол
жеткiзiлгеннен кейiн аталған келiсiмдерге Қазақстан Республикасының
Үкiметi атынан қол қою тапсырылсын.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