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e1be" w14:textId="ec8e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1993 жылғы 12 сәуiрдегi N 295 қаулысының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8 қаңтар N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Конституциясының қабылдануына байланысты
және "Қазақстан Республикасының кейбiр заң актiлерiнiң күшi жойылған
деп тану туралы" Қазақстан Республикасы Президентiнiң 1995 жылғы 19
қазандағы N 2550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U952550_ </w:t>
      </w:r>
      <w:r>
        <w:rPr>
          <w:rFonts w:ascii="Times New Roman"/>
          <w:b w:val="false"/>
          <w:i w:val="false"/>
          <w:color w:val="000000"/>
          <w:sz w:val="28"/>
        </w:rPr>
        <w:t>
  Заң күшi бар Жарлығына сәйкес Қазақстан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Конституциялық Сотының мәселелерi"
туралы Қазақстан Республикасы Министрлер Кабинетiнiң 1993 жылғы 12
сәуiрдегi N 295 қаулысының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