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f0be" w14:textId="784f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28 сәуiрдегi N 592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10 қаңтар N 39. Күшi жойылды - ҚРҮ-нiң 1996.10.04. N 1226 қаулысымен. ~P961226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аумағына таңбалауға жататын акцизделетiн тауарлардың жекелеген түрлерiн әкелуге бақылауды бұдан әрi жетiлдiру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аумағында акциздiк алып маркаларын енгiзу және таңбалауға жататын акцизделетiн тауарларды сату туралы" Қазақстан Республикасы Министрлер Кабинетiнiң 1995 жылғы 28 сәуiрдегi N 592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P950592_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1995 ж., N 16, 179-құжат) 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8-тармақтағы "Қазақстан Республикасы Ұлттық банкiнiң Өндiрiстiк кәсiпорындар дирекциясына" сөздерiнен кейiн "және Қазақстанның "Бөбек" балалар қайырымдылық қоры "Жәрдем" акционерлiк қоғамының "Акциз" бiрлескен кәсiпорнына" деген сөздермен толықтырылсын және әрi қарай мәтiн бойынша.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