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b22d" w14:textId="d31b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4 қазандағы N 1300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10 қаңтар N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мен Америка Құрама Штаттарының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арасындағы құрлықаралық баллистикалық ракеталардың шахталық ұшыру
қондырғыларын құрту, авариялық жағдайлардың зардаптарын жою және
ядролық қаруды таратуды болдырмауға қатысты келiсiмдi жүзеге асыру
туралы" Қазақстан Республикасы Министрлер Кабинетiнiң 1995 жылғы 4
қазандағы N 1300 қаулысының 1-тармағы "Китнет 21" сөздерiнен кейiн
"Белкамит" сөзiмен толықтырылсын.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