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a80682" w14:textId="7a8068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Үкiметiнiң 1995 жылғы 19 желтоқсандағы N 1806 қаулысына өзгертулер енгiзу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Үкiметiнiң Қаулысы 1996 жылғы 17 қаңтар N 63. Күшi жойылды - ҚРҮ-нiң 1997.02.12. N 203 қаулысымен.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Қазақстан Республикасының Үкiметi қаулы етедi:
     "Қазақстан Республикасының Тәуелсiз Мемлекеттер Достастығы
елдерiмен ынтымақтастық жөнiндегi мемлекеттiк комитетi орталық
аппаратының құрылымы туралы" Қазақстан Республикасы Үкiметiнiң 1995
жылғы 19 желтоқсандағы N 1806 қаулысына мынадай өзгертулер
енгiзiлсiн:
     2-тармағында "3" цифры "4" цифрына ауыстырылсын;
     3-тармағында "4" цифры "5" цифрына ауыстырылсын.
     Қазақстан Республикасы
       Премьер-Министрiнiң
       бiрiншi орынбасары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