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0cec3" w14:textId="7f0ce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Министрлер Кабинетiнiң 1995 жылғы 28 сәуiрдегi N 592 қаулысына өзгертулер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қаулысы 1996 жылғы 22 қаңтар N 73. Күшi жойылды - ҚРҮ-нiң 1996.12.31. N 1749 қаулысымен.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 Үкiметi қаулы етедi: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"Қазақстан Республикасының аумағында акциздiк алым маркаларын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енгiзу және таңбалауға жататын, акцизделетiн тауарларды сату туралы"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Министрлер Кабинетiнiң 1995 жылғы 28 сәуiрдегi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N 592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P950592_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қаулысына /Қазақстан Республикасының ПҮАЖ-ы, 1995 ж., N 16,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179-құжат/ мынадай өзгертулер енгiзiлсiн: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4-тармақтың бесiншi абзацындағы, 5-тармақтың бiрiншi абзацындағы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және 10-тармақтың үшiншi абзацындағы "мен сыраны" сөздерi алынып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тасталсын;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аталған қаулының екiншi қосымшасындағы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"2203 00                           Солод сырасы*"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жолдары алынып тасталсын.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Премьер-Министрi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