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f667" w14:textId="44df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1992 жылғы 26 қарашадағы N 992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25 қаңтар N 94. Күші жойылды - Қазақстан Республикасы Үкіметінің 2002.05.29. N 594 қаулысымен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"Сауда-экономикалық, ғылыми-техникалық және мәдени-ынтымақтастық
жөнiндегi үкiметаралық қазақ-пәкiстан бiрлескен комиссиясын құру 
туралы" Қазақстан Республикасы Министрлер Кабинетiнiң 1992 жылғы 
26 қарашадағы N 992 қаулысына /Қазақстан Республикасының ПҮАЖ-ы, 
1992 ж., N 47, 687-бап/ мынадай өзгертулер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Құрылыс, тұрғын үй және аумақтарды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құрылыс салу министрi А.А. Құлыбаев сауда-экономикалық,
ғылыми-техникалық және мәдени ынтымақтастық жөнiндегi үкiметаралық
қазақ-пәкiстан бiрлескен комиссияның қазақстандық бөлiгiнiң
төрағасы болып бекiтiлсiн;
     С.Қ. Әлиғожанов аталған комиссияның құрамынан шығарылсын.
     Қазақстан Республикасы
       Премьер-Министрiнiң
        бiрiншi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