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d55e" w14:textId="3cdd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Жоғарғы Соты Пленумының және Қазақстан Республикасы Жоғарғы Соты Пленумының кейбір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 Пленумының 1996 жылғы 20 желтоқсандағы № 11 қаулысы. Күші жойылды - Қазақстан Республикасы Жоғарғы Сотының 2015 жылғы 10 сәуірдегі № 1 нормативтік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10.04.2015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 (ресми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Мәтіннің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аудармасы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жоқ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Орысшасынан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қараңыз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изменениями в законодательстве Республики Казахстан Пленум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I.В постановление Пленума Верховного Суда Казахской ССР от 7 декабря 1961 г. 5 с изменениями, внесенными постановлениями Пленума от 12 июня 1968 г. 5 и 22 декабря 1989 г. 13, "О судебной практике по делам о грабеже и разбое" внести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1.Преамбулу, пункты первой, второй, третий и подпункт "в" пункта четвертого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 подпункте "а" пункта четвертого: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"Грабеж и разбой, соединенные с причинением телесных повреждений, должны квалифицироваться соответственно по статьям УК, предусматривающим ответственность за грабеж или разбой, без дополнительной их квалификации по статьям о преступлениях против здоровья, поскольку означенные действия полностью охватываются этими составами".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абзаца второго исключить слова "которое предусмотрено ч.2 ст.133 УК,";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абзаца третьего исключить слова "которое предусмотрено ч.1 ст.134 УК,";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подпункт  считать пунктом первым;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3.подпункт "б" пункта четвертого считать пунктом вторым.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4.дополнить постановление пунктами третьим и четвертым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"3.Открытым похищением имущества является такое похищение, которое совершается в присутствии потерпевшего или других лиц, когда виновный сознает, что эти лица понимают характер совершаемых действий."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"4.Грабеж признается оконченным преступлением с момента завладения чужим имуществом, а разбой - с момента нападения с целью завладения чужим имуществом, соединенного с насилием, опасным для жизни и здоровья потерпевшего, или с угрозой непосредственного применения такого насилия".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В постановление Пленума Верховного Суда Казахской ССР от 24 декабря 1976 г. 5 "О некоторых вопросах, возникших в судебной практике по делам о заранее не обещанном укрывательстве преступлений и о недонесении о преступлениях" внести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 абзаце четвертом подпункта "б" пункта второго: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"социалистическое имущество или личное имущество граждан" заменить словами "чужое имущество";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слова "или 139";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2.в абзаце первом подпункта "в" пункта второго: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"социалистическое имущество или личное имущество граждан" заменить словами "чужое имущество";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слова "или 195 и 139".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III. В постановление Пленума Верховного Суда Казахской ССР от 29 сентября 1980 г. 5 "О судебной практике по делам о хищениях грузов на железнодорожном транспорте" внести следующие изменения: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1.из пункта первого исключить слова "усиления борьбы с хищениями на железнодорожном транспорте";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2.в пункте четвертом: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"государственного" заменить словом "чужого";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"путем разбавления их водой либо другим способом"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3.в пункте шестом слова "а также постановлений Пленума Верховного Суда СССР от 11 июля 1972 г. 4 "О судебной практике по делам о хищениях государственного и общественного имущества" (п.п.22,23,28), Пленума Верховного Суда Казахской ССР от 20 июня 1974 года по этому вопросу и" заменить словами " в том числе п.13 нормативного постановления Пленума Верховного Суда Республики Казахстан от 25 июля 1996 г. 9 "О некоторых вопросах квалификации хищений чужого имущества", а также постановления".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IV.В постановление Пленума Верховного Суда Казахской ССР от 21 сентября 1984 г. 9 "О судебной практике по делам об обмеривании, обсчете и ином обмане покупателей и заказчиков" внести следующие изменения 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1.преамбулу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2.в абзаце первом пункта четвертого слова "п.2 постановления Пленума Верховного Суда СССР от 29 августа 1980 г. 6 "О практике назначения судами дополнительных наказаний" заменить словами "п.18 постановления Пленума Верховного Суда Республики Казахстан от 24 июня 1993 г. 2 "О соблюдении судами законности при назначении наказания";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3.в пункте пятом: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"а" изложить в следующей редакции: "Обманные действия, совершенные работником розничной торговой сети при реализации товаров и направленные на завладение вверенным ему чужим имуществом, следует квалифицировать как хищение вверенного ему чужого имущества путем мошенничества";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первом и втором подпункта "в" слова "социалистического имущества" заменить словами "чужого вверенного ему имущества";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абзаца первого этого же подпункта исключить слова "или 76-5".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V.Из пункта седьмого постановления Пленума Верховного Суда Казахской ССР от 12 апреля 1985 г. 2 "О выполнении судами республики постановления Пленума Верховного Суда СССР от 30 июня 1969 г. 4 "О судебном приговоре" исключить слова "в соответствии с требованиями п.8 постановления Пленума Верховного Суда СССР от 29 августа 1980 г. "О практике назначения судами дополнительных наказаний".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VI. В постановление Пленума Верховного Суда Казахской ССР от 28 июня 1985 г. 5 "О судебной практике по делам о хищениях государственного и общественного имущества" внести следующие изменения: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1.преамбулу, пункты шестой, седьмой, восьмой, девятый и одинадцатый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2.из названия исключить слова "государственного и общественного имущества";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3.из второго и третьего пунктов исключить слова "социалистического имущества";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4.из пункта тринадцатого исключить слова "усилить надзор за соблюдением судами законодательства по охране социалистической собственности".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VII. В постановление Пленума Верховного Суда Казахской ССР от 2 октября 1987 г.№9 "О судебной практике по делам о преступлениях, составляющих пережитки местных обычаев" внести следующие изменения: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третий изложить в следующей редакции "Субъектом преступления, предусмотренного ст.105 УК, могут быть лишь лица мужского пола, достигшие к моменту вступления в фактические брачные отношения брачного возраста".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VIII.В постановление Пленума Верховного Суда Казахской ССР от 2 октября 1987 года 10 "О порядке пересмотра постановлений суда о направлении в лечебно-трудовой, лечебно-воспитательный профилактории хронических алкоголиков и больных наркоманией" внести следующие изменения: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1.Названия постановления изложить в следующей редакции: "О порядке пересмотра постановлений суда о направлении в лечебно-профилактические учреждения больных алкоголизмом, наркоманией и токсикоманией.";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2.Текст постановления изложить в следующей редакции: "В связи с вопросами,возникающими при пересмотре постановлений суда о направлении в лечебно-профилактические учреждения больных алкоголизмом, наркоманией и токсикоманией, Пленум Верховного Суда Казахской ССР постановляет: разъяснить, что постановления районного (городского) суда о направлении в лечебно-профилактические учреждения больных алкоголизмом, наркоманией и токсикоманией или об отказе в нем, может быть пересмотрено президиумом областного суда по протесту прокурора области в порядке надзора."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IХ.В постановление Пленума Верховного Суда Казахской ССР от 23 сентября 1988 г.№5 "О квалификации действий работников транспорта, связанных с обращением в свою собственность денег за оказанные транспортные услуги" внести следующие изменения: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1.из абзаца первого исключить слова "социалистического имущества";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2.абзац второй исключить.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Х.В постановление Пленума Верховного Суда Республики Казахстан от 23 декабря 1994 г.№7 "О применении судами законодательства, регламентирующего ответственность за посягательство на жизнь и здоровье граждан" внести следующие изменения: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1.абзац второй пункта пятого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"Убийство, совершенное при разбойном нападении следует квалифицировать по совокупности преступлений по статьями УК, предусматривающим ответственность за умышленное убийство из корыстных побуждений и разбой".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ХI.Признать утратившим силу абзац второй пункта тринадцатого нормативного постановления Пленума Верховного Суда Республики Казахстан от 25 июля 1996 г. 9 "О некоторых вопросах квалификаций хищений чужого имущества".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вступает в силу со дня его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Пленума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