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ad09" w14:textId="33da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кәсiпкерлiктi қолдау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30 қаңтардағы N 124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2008.04.23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1994-1995 жылдары Қазақстан Республикасында кәсiпкерлiктi қолдау және дамытудың мемлекеттiк бағдарламасын жүзеге асыру, сондай-ақ отандық орта және шағын бизнестi дамыту үшiн жағдай жасау мақсатында Қазақстан Республикасының Үкiметi қаулы етедi: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Мемлекеттiк мүлiктi басқару жөнiндегi мемлекеттiк комитетi шағын бизнес орталықтарын тарта отырып: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1-қосымшаға сәйкес кейiн сатып алынатын акционерлiк қоғамдардың мемлекеттiк пакеттерiн сенiмдi басқаруға беру жөнiнде;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2-қосымшаға сәйкес кейiн оны сатып алу құқығымен мемлекеттiк мүлiк объектiлерiн жалға беру жөнiнде тендер ұйымдастырсын.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30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124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Сенiмдi басқаруға берiлген акционерлiк қоғамдар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акцияларының мемлекеттiк пакеттерiнiң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"Комсомол ремтехзаводы" АҚ, мемлекеттiк пакет 70%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"Калутон" АҚ /нан өнiмдерi жүйесi/, мемлекеттiк 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Ақтөбе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"Гарант - 1" АҚ, Ақтөбе қаласы,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"Алтын дән" АҚ /нан өнiмдерi жүйесi/, мемлекеттiк 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Алматы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"Алматытара" АҚ, Алматы қаласы,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"Айдын" АҚ, мемлекеттiк 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Шығыс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"Ремстройтрест" АҚ,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"Зырянов МТС базасы" АҚ,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"Таврия элеваторы" АҚ, мемлекеттiк пакет 60%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"Тарбағатай АҚП" АҚ, мемлекеттiк пакет 80%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Жамбыл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"Камазтехсервис" АҚ,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"Алтын дән" АҚ /нан өнiмдерi жүйесi/, мемлекеттiк пакет 50%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"Ақ бидай" АҚ /нан өнiмдерi жүйесi/, мемлекеттiк пакет 30%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"Мрамор-Көктал" АҚ, мемлекеттiк 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Жезқазған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"Жезқазғанбалық" АҚ, мемлекеттiк 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Батыс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"Орал химиямен тазалау және бояу фабрикасы" АҚ,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"Ростошин элеваторы" АҚ, мемлекеттiк пакет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"Қазақстан элеваторы" АҚ, мемлекеттiк 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Қарағанды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19. "Карагандаоблбытсервис" АҚ, Қарағанды қаласы, мемлекеттiк пакет 49, 63%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20. "Тепличный комбинат" АҚ, мемлекеттiк пакет 70%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21. "Алтын дән" АҚ /нан өнiмдерi жүйесi/, мемлекеттiк пакет 28,5%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22. "Алтын дән" АҚ /Қарағанды нан өнiмдерi комбинаты/, мемлекеттiк пакет 28,5%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Қызылорда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23. "Сырдария Лада" АҚ /тұрмыстық қызмет көрсету/, Қызылорда қаласы, мемлекеттiк пакет 47,8%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24. "Аяз" АҚ /Казторгтехника шеберханасы/, Қызылорда қаласы,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25. "Ақ маржан" АҚ /нан өнiмдерi жүйесi/, мемлекеттiк 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Көкшетау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26. "Рембыттехника" АҚ,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27. "Көкшетаурыба" АҚ,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28. "Шортан элеваторы" АҚ, мемлекеттiк пакет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29. "Талшық элеваторы" АҚ, мемлекеттiк 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Қостанай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30. "Сельхозтехника" АҚ, мемлекеттiк пакет 39%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31. "Қостанайтрансагентство" АҚ,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32. "Троебратнен элеваторы" АҚ, мемлекеттiк пакет 39%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33. "Астық" АҚ /Қостанай элеваторы/, мемлекеттiк пакет 23,4%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Маңғыстау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34. "Денсаулық" АҚ, мемлекеттiк 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Павлодар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35. "Асхана приборлар заводы" АҚ,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36. "Ертiс элеваторы" АҚ, мемлекеттiк пакет 25%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37. "Жолқұдық элеваторы" АҚ, мемлекеттiк пакет 50%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Солтүстiк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38. "ПССК" АҚ /Құрылыс/, мемлекеттiк пакет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39. "Ақсуат элеваторы" АҚ, мемлекеттiк пакет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40. "Возвышен элеваторы" АҚ, мемлекеттiк 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Семей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41. "Нан" АҚ /қазiргi уақытта арендаға берiлген/, мемлекеттiк пакет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42. "Аягөз-астық" АҚ /нан өнiмдерi жүйесi/, мемлекеттiк пакет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43. "Жалғызтөбе астық" АҚ /нан өнiмдерi жүйесi/, мемлекеттiк пакет 40%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Талдықорған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44. "Құрылыс" АҚ, Жаркент қаласы, мемлекеттiк пакет 39%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45. "Дәулет" АҚ, /Әмбебап дүкен/ Талдықорған қаласы, мемлекеттiк 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Торғай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46. "Айдын" АҚ /балық өнiмдерiн дайындау/, мемлекеттiк 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Оңтүстiк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47. "Ремстройбыт" АҚ, Шымкент қаласы, мемлекеттiк пакет 39%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48. "Шұғыла" АҚ /тiгiн-тоқыма өнiмдерiн өндiру/, Ленгiр қаласы, мемлекеттiк пакет 38%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49. "Южказавтотехсервис" АҚ, мемлекеттiк пакет 90%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1996 жылғы 30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124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Кейiн сатып алу құқығымен жалға берiлетiн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мемлекеттiк мүлiк объектiлерiнiң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Ақмола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"Плодоовощ" N 4 ОРО дүкенi, Ақмола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"Золотая Нива" мейрамханасы, Ақмола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Алматы қаласы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Әуезов көшесi, 64 мекен-жайында жеке тұрған ғимарат, өндiрiстiк көлемi 1000 шаршы метр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Оңтүстiк Қазақстан облысы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500 адам қаралатын емханасымен 249 төсектiк аудандық аурухана кешенi /құрылысы аяқталмаған/, Жетiсай ауданы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