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5f81" w14:textId="7615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 құрылысы" мемлекеттiк акционерлiк компаниясын қайта ұйымдастыру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 ақпан N 144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Реформаларды тереңдету және экономикалық дағдарыстан шығу
жөнiндегi Үкiмет iс-қимыл бағдарламасына сәйкес, бәсекелестiк дамыту
және жекешелендiру процесiн жеделдету мақсатында Қазақстан
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Мемлекеттiк мүлiктi басқару
жөнiндегi мемлекеттiк комитетi: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"Ауыл құрылысы" мемлекеттiк акционерлiк компаниясының
акционерлiк қоғам акцияларының мемлекеттiк пакеттерiн иелену, пайдалану
және басқару құқығын қосымшаға сәйкес тоқтатсын;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"Ауыл құрылысы" мемлекеттiк акционерлiк компаниясына кiретiн
акционерлiк қоғамдар акцияларының мемлекеттiк пакеттерiн қолданылып
жүрген заңдарға сәйкес сату үшiн Қазақстан Республикасының
Жекешелендiру жөнiндегi мемлекеттiк комитетiне берiлсiн;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"Ауыл құрылысы" мемлекеттiк акционерлiк компаниясы қайта
құрылғаннан кейiн "Ауыл құрылысы" мемлекеттiк акционерлiк қоғамының
жарғылық қорында кейiннен жекешелендiру құқығымен қалған мемлекеттiк
мүлiк үлесiн айқындасын;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Қаржы министрлiгiмен бiрлесiп "Ауыл
құрылысы" мемлекеттiк акционерлiк компаниясының қарыздары мен
мiндеттемелерi жөнiнде құқықтық мұрагер анықтасын;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"Ауыл құрылысы" акционерлiк қоғамына Россия Федерациясының
аумағында орналасқан, Қазақстан Республикасына тиесiлi ағаш
дайындайтын кәсiпорындар (Абалаков ағаш жинау-жөнелту базасы мен
"Казиркутсклес" бiрлескен кәсiпорыны) мүлкiнiң үлестерiн иелену,
пайдалану және басқару құқығын табыстасын.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"Ауыл құрылысы" мемлекеттiк акционерлiк компаниясының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президентi мен байқаушы кеңесi туралы" Қазақстан Республикасы
Министрлер Кабинетiнiң 1993 жылғы 4 қыркүйектегi N 823 қаулысының:
     "Ауыл құрылысы" мемлекеттiк акционерлiк компаниясын құру туралы"
Қазақстан Республикасы Министрлер Кабинетiнiң 1993 жылғы 8
қыркүйектегi N 845 қаулысының Қазақстан Республикасының ПҮАЖ-ы, 1993
ж., N 36, 418-құжат) күшi жойылған деп танылсын.
     Қазақстан Республикасы
       Премьер-Министрi
                                       Қазақстан Республикасы
                                            Үкiметiнiң
                                       1996 жылғы 2 ақпандағы
                                           N 144 қаулысына
                                            Қосымша 
            Акцияларының мемлекеттiк пакеттерi қайтарып
                 алынатын акционерлiк қоғамдардың
                            ТIЗБЕСI 
     "Казэлеватормельмонтаж" АҚ, Алматы облысы;
     "Элеватормельстрой" АҚ, Алматы облысы;
     "Южспецсельмонтаж" АҚ, Алматы облысы;
     "Қапшағайауылқұрылыс" АҚ, Алматы облысы;
     "Целинсантехмонтаж" АҚ, Ақмола облысы;
     "ЖБК" АҚ, Ақмола облысы;
     "Керамзит" АҚ, Ақмола облысы;
     "ЖБК Темiр" АҚ, Көкшетау облысы;
     "Темiр-бетон" АҚ, Қостанай облысы;
     "Строймаш" АҚ, Қостанай облысы;
     "Севказремсервис" АҚ, Солтүстiк Қазақстан облысы;
     "ПССК" АҚ, Солтүстiк Қазақстан облысы;
     "Торғайауылқұрылыс" АҚ, Торғай облысы;
     "Керамзит" АҚ, Торғай облысы;
     "Дербес" АҚ, Торғай облысы;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