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8569" w14:textId="c7f8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1994 жылғы 15 маусымдағы N 634 қаулысына өзгерту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6 ақпан N 159. Күшi жойылды - ҚРҮ-нiң 1997.02.06. N 170 қаулысымен. ~P970170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"Медицина қызметкерлерiн әлеуметтiк қолдау туралы" Қазақстан
Республикасы Министрлер Кабинетiнiң 1994 жылғы 15 маусымдағы N 634 
қаулысына (Қазақстан Республикасының ПҮАЖ-ы, 1994 ж., N 25, 271-бап)
мынадай өзгерту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1-тармақтағы "Халық шаруашылығы қызметкерлерiнiң барлық
санаттары үшiн Бiрыңғай тариф кестесi негiзiнде еңбекке ақы төлеудiң
жаңа шарттары туралы" Қазақстан Республикасы Министрлер Кабинетiнiң
1992 жылғы 20 қазандағы N 888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p920888_ </w:t>
      </w:r>
      <w:r>
        <w:rPr>
          <w:rFonts w:ascii="Times New Roman"/>
          <w:b w:val="false"/>
          <w:i w:val="false"/>
          <w:color w:val="000000"/>
          <w:sz w:val="28"/>
        </w:rPr>
        <w:t>
  қаулысымен (Қазақстан 
Республикасының ПҮАЖ-ы, 1992 ж., N 40, 604-бап)" сөздерi "Қазақстан 
Республикасы экономикасы салалары қызметкерлерiнiң еңбегiне ақы төлеу 
туралы" Қазақстан Республикасы Үкiметiнiң 1996 жылғы 9 қаңтардағы N 31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P960031_ </w:t>
      </w:r>
      <w:r>
        <w:rPr>
          <w:rFonts w:ascii="Times New Roman"/>
          <w:b w:val="false"/>
          <w:i w:val="false"/>
          <w:color w:val="000000"/>
          <w:sz w:val="28"/>
        </w:rPr>
        <w:t>
  қаулысымен" сөздерiмен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