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826e" w14:textId="cd98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аумағындағы жер учаскелерiмен 25484 және 61800 әскери бөлiмiнiң жер пайдалану құқығын тоқтату туралы</w:t>
      </w:r>
    </w:p>
    <w:p>
      <w:pPr>
        <w:spacing w:after="0"/>
        <w:ind w:left="0"/>
        <w:jc w:val="both"/>
      </w:pPr>
      <w:r>
        <w:rPr>
          <w:rFonts w:ascii="Times New Roman"/>
          <w:b w:val="false"/>
          <w:i w:val="false"/>
          <w:color w:val="000000"/>
          <w:sz w:val="28"/>
        </w:rPr>
        <w:t>Қазақстан Республикасы Үкiметiнiң Қаулысы 1996 жылғы 7 ақпан N 170</w:t>
      </w:r>
    </w:p>
    <w:p>
      <w:pPr>
        <w:spacing w:after="0"/>
        <w:ind w:left="0"/>
        <w:jc w:val="left"/>
      </w:pPr>
      <w:r>
        <w:rPr>
          <w:rFonts w:ascii="Times New Roman"/>
          <w:b w:val="false"/>
          <w:i w:val="false"/>
          <w:color w:val="000000"/>
          <w:sz w:val="28"/>
        </w:rPr>
        <w:t>
</w:t>
      </w:r>
      <w:r>
        <w:rPr>
          <w:rFonts w:ascii="Times New Roman"/>
          <w:b w:val="false"/>
          <w:i w:val="false"/>
          <w:color w:val="000000"/>
          <w:sz w:val="28"/>
        </w:rPr>
        <w:t>
          Қызылорда облысының аумағындағы жер учаскелерiмен жер пайдалану
құқынан Россия Федерациясының Қорғаныс министрлiгi 25484 және 61800
әскери бөлiмдерiнiң бас тартуына байланысты Қазақстан Республикасының
Үкiметi қаулы етедi:
</w:t>
      </w:r>
      <w:r>
        <w:br/>
      </w:r>
      <w:r>
        <w:rPr>
          <w:rFonts w:ascii="Times New Roman"/>
          <w:b w:val="false"/>
          <w:i w:val="false"/>
          <w:color w:val="000000"/>
          <w:sz w:val="28"/>
        </w:rPr>
        <w:t>
          1. "Жер туралы" Заң күшi бар Қазақстан Республикасы
Президентiнiң 1995 жылғы 22 желтоқсандағы N 2717  
</w:t>
      </w:r>
      <w:r>
        <w:rPr>
          <w:rFonts w:ascii="Times New Roman"/>
          <w:b w:val="false"/>
          <w:i w:val="false"/>
          <w:color w:val="000000"/>
          <w:sz w:val="28"/>
        </w:rPr>
        <w:t xml:space="preserve"> U952717_ </w:t>
      </w:r>
      <w:r>
        <w:rPr>
          <w:rFonts w:ascii="Times New Roman"/>
          <w:b w:val="false"/>
          <w:i w:val="false"/>
          <w:color w:val="000000"/>
          <w:sz w:val="28"/>
        </w:rPr>
        <w:t>
  Жарлығының 
60-бабы негiзiнде Арал ауданының аумағындағы жалпы көлемi 11323 гектар 
жер учаскелерiмен осы әскери бөлiмдердiң жер пайдалану құқы 
тоқтатылсын.
</w:t>
      </w:r>
      <w:r>
        <w:br/>
      </w:r>
      <w:r>
        <w:rPr>
          <w:rFonts w:ascii="Times New Roman"/>
          <w:b w:val="false"/>
          <w:i w:val="false"/>
          <w:color w:val="000000"/>
          <w:sz w:val="28"/>
        </w:rPr>
        <w:t>
          2. Қызылорда облысының әкiмi мен Қазақстан Республикасы Жер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қатынастары және жерге орналастыру жөнiндегi мемлекеттiк комитетiнiң
басқа жер пайдаланушыларға жер пайдалану құқын беру және осы
қаулының 1 тармағында көрсетiлген жер учаскелерiн қосымшаға сәйкес
запастағы жер құрамына көшiру жөнiндегi ұсынысы қабылдансын.
     Қазақстан Республикасының
        Премьер-Министрi
                                          Қазақстан Республикасы
                                                Үкiметiнiң
                                          1996 жылғы 7 ақпандағы
                                              N 170 қаулысына
                                                  қосымша
       Бұрын қорғаныс мұқтажы үшiн пайдаланылған жер учаскелерiмен
         жер пайдалану құқық берiлетiн Қызылорда облысының Арал
                     ауданы жер пайдаланушыларының
                                 ТIЗIМI
___________________________________________________________________
   Жер учаскелерiмен жер     | Бұрын әскери бөлiмдер пайдаланған
 пайдалану құқы тоқтатылған  |  жер учаскелерiмен жер пайдалану
   әскери бөлiмдер атауы     | құқы берiлетiн жер пайдаланушылар
                             |               атауы
_____________________________|_____________________________________
25484 әскери бөлiмi           "Құланды" ұжымдық шаруашылығы
                              Арал қаласы әкiмiнiң қарамағына
                              Запастағы жер
25484 әскери бөлiмi бойынша
қорытынды
61800 әскери бөлiм            Арал қаласы әкiмiнiң қарамағына
25484 және 61800 әскери
бөлiмдерi бойынша барлығы
оның iшiнде:                  "Құланды" ұжымдық шаруашылығы
                              Арал қаласы әкiмiнiң қарамағына
                              Запастағы жер
______________________________________________________
|    Берiлетiн жер учаскелерiнiң аумағы (гектар)
|_____________________________________________________
|              |           оның iшiнде
|    барлығы   |______________________________________
|              |             | құрылыстар | басқа да
|              |   жайылым   | мен ғима.  | жер алап.
|              |             |  раттарға  |  тары
|______________|_____________|____________|___________
      20              -            20           -
     209              -           200           9
   10960             200            1       10759
   11189             200          221       10768
     134              -           134           -
   11323             200          355       10768
      20              -            20           -
     343              -           334           9
   10960             200            1       10759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