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f0a3" w14:textId="389f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шекараларындағы жер учаскелерiмен 15644 (01475) әскери бөлiмiнiң жер пайдалану құқын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7 ақпан N 171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Ақтөбе облысының шекараларындағы жер учаскелерiмен жер пайдалану
құқығынан Россия Федерациясы Қорғаныс министрлiгiнiң 15644 (01475)
әскери бөлiмiнiң бас тартуына байланысты Қазақстан Республикасының
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"Жер туралы" Заң күшi бар Қазақстан Республикасы
Президентiнiң 1995 жылғы 22 желтоқсандағы N 2717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U952717_ </w:t>
      </w:r>
      <w:r>
        <w:rPr>
          <w:rFonts w:ascii="Times New Roman"/>
          <w:b w:val="false"/>
          <w:i w:val="false"/>
          <w:color w:val="000000"/>
          <w:sz w:val="28"/>
        </w:rPr>
        <w:t>
  Жарлығының 
60 бабы негiзiнде Ырғыз және Шалқар аудандарының аумағындағы жалпы 
көлемi 624,4 мың гектар жер учаскелерiмен осы әскери бөлiмнiң жер 
пайдалану құқы тоқтатылсын.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Ақтөбе облысының әкiмi мен Қазақстан Республикасы Жер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қатынастары және жерге орналастыру жөнiндегi мемлекеттiк комитетiнiң
осы қаулының 1 тармағында көрсетiлген жерлердi қосымшаға сәйкес
запастағы жер қорының құрамына көшiру жөнiндегi ұсынысы қабылдансын.
     Қазақстан Республикасының
         Премьер-Министрi
                                          Қазақстан Республикасы
                                                Үкiметiнiң
                                          1996 жылғы 7 ақпандағы
                                             N 171 қаулысына
                                                 қосымша
           Ақтөбе облысының аумағында 15644 (01475) әскери
               бөлiмi бұрын пайдаланған жер учаскелерiн
                        запастағы жер құрамына
                                КӨШIРУ
___________________________________________________________________
                             |  Запастағы жер құрамына көшiрiлетiн
                             |        жер учаскелерiнiң аумағы
   Жер учаскелерiмен жер     |               (мың гектар)
 пайдалану құқы 15644 (01475)|_____________________________________
   әскери бөлiмнен берiлген  |           |       оның iшiнде
       аудандар атауы        |  барлығы  |_________________________
                             |           |           |  басқа да
                             |           |  жайылым  |  жер алап.
                             |           |           |    тары
_____________________________|___________|___________|_____________
Ырғыз ауданы                     553          497,3        55,7
Шалқар ауданы                     71,3         60,3        11
Қорытындысы                      624,3        575,6          66,7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