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b34ed" w14:textId="04b34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1995 жылғы 19 желтоқсандағы N 1804 қаулысына өзгерту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1996 жылғы 8 ақпан N 184. Күшi жойылды - ҚРҮ-нiң 1996.12.27. N 1661 қаулысымен.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Үкiметi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"Қазақстан Республикасының Мемлекеттiк мүлiктi басқару
жөнiндегi мемлекеттiк комитетi орталық аппаратының құрылымы туралы"
Қазақстан Республикасы Үкiметiнiң 1995 жылғы 19 желтоқсандағы N 1804 
</w:t>
      </w:r>
      <w:r>
        <w:rPr>
          <w:rFonts w:ascii="Times New Roman"/>
          <w:b w:val="false"/>
          <w:i w:val="false"/>
          <w:color w:val="000000"/>
          <w:sz w:val="28"/>
        </w:rPr>
        <w:t xml:space="preserve"> P951804_ </w:t>
      </w:r>
      <w:r>
        <w:rPr>
          <w:rFonts w:ascii="Times New Roman"/>
          <w:b w:val="false"/>
          <w:i w:val="false"/>
          <w:color w:val="000000"/>
          <w:sz w:val="28"/>
        </w:rPr>
        <w:t>
  қаулысына мынадай өзгерту енгiзiлсiн: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2-тармақ мынадай редакцияда баяндалсын:
     "2. Қазақстан Республикасының Мемлекеттiк мүлiктi басқару
жөнiндегi мемлекеттiк комитетiне төрағаның 5 орынбасарын, оның
iшiнде төрағаның бiр бiрiншi орынбасарын және төрағаның бiр
орынбасарын - мемлекеттiк мүлiктi басқару жөнiндегi Ақмола аумақтық
комитетiнiң төрағасын, сондай-ақ 11 адамнан тұратын алқа ұстауына
рұқсат етiлсiн".
     Қазақстан Республикасының
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