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5643" w14:textId="b995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"Алматыкiтап" акционерлiк қоғамының мемлекеттiк акциялар пакетiн сату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14 ақпан N 198. Күшi жойылды - ҚР Президентiнiң 1996.07.15. N 3059 жарлығымен. ~U963059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"Жекешелендiру объектiлерiн сату жөнiнде жабық тендерлер
өткiзудiң тәртiбi туралы" Қазақстан Республикасы Үкiметiнiң 1996
жылғы 31 қаңтардағы N 120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P960120_ </w:t>
      </w:r>
      <w:r>
        <w:rPr>
          <w:rFonts w:ascii="Times New Roman"/>
          <w:b w:val="false"/>
          <w:i w:val="false"/>
          <w:color w:val="000000"/>
          <w:sz w:val="28"/>
        </w:rPr>
        <w:t>
  қаулысына сәйкес, кiтап саудасы мен 
Алматы қаласының мектептерiн оқулықтармен қамтамасыз етудiң қалыптасқан
жүйесiн сақтау қажеттiгi мақсатында Қазақстан Республикасының
Үкiметi 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Жекешелендiру жөнiндегi мемлекеттiк
комитетi:
     "Алматыкiтап" акционерлiк қоғамының мемлекеттiк акциялар
пакетiн жабық тендерде сатсын;
     сатуға шығару кезiнде "Алматыкiтап" акционерлiк қоғамының
жарғылық қорын Қазақстан Республикасының Мемлекеттiк мүлiктi басқару
жөнiндегi мемлекеттiк комитетiнiң 1995 жылғы 15 желтоқсандағы N 468
қаулысының N 2 қосымшасына және бағалы қағаздар шығаруды мемлекеттiк
қайта тiркеу туралы 1996 жылғы 17 қаңтардағы N 03-2-8/453 куәлiгiне
сәйкес айқындасын.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