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591c" w14:textId="df75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12 қаңтардағы N 56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ақпандағы N 240. Қаулының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12 қаңтардағы N 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өзгертулер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жоспарының" 1 қосымшасына рет саны 26 және "1996 жылға арналған реформаларды тереңдету жөнiндегi Қазақстан Республикасы Үкiметi шараларының кең ауқымды жоспарының" 2 қосымшасына рет саны 50 жолдардағы "мемлекеттiк бағдарлама" сөздерi "бағдарлама" сөздерiмен алмастырылсын.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Премьер-Министрi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