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f279e" w14:textId="78f2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мемлекеттiк Экспорт-импорт банкiнiң қызметiн жақсарту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 наурыз N 272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мемлекеттiк Экспорт-импорт банкiнiң
Банктiң 1995 жылғы қызметi туралы есебiн қарай келiп Қазақстан
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мемлекеттiк Экспорт-импорт банкiнiң
1995 жылғы негiзгi қызметi туралы есебi (қаржы есебiнсiз)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мемлекеттiк Экспорт-импорт банкi
Халықаралық "Прайс Уотерхаус Казахстан" тәуелсiз аудиторлық
фирмасының Банктiң 1995 жылғы қаржы қызметiнiң нәтижелерi жөнiндегi
аудиторлық қорытындысын 1996 жылдың 1 сәуiрiне дейiн Қазақстан
Республикасының Үкiметiне тапсыратын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мемлекеттiк Экспорт-импорт банкiнiң
1995 жылғы мына жұмыстардағы: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шетел кредиттерi бойынша төлемдердiң кешiктiрiлуiне жол берген
түпкi заемшылармен;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шетел кредиторларымен өз кепiлдемелерiмен және өзге де банк
мiндеттемелерiмен шетел кредиттерiн тартуға қатысты;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жобаларды тиiмдi жүзеге асыруды қамтамасыз ету мақсатында
кәсiпорындарға қаржылық және консультациялық қызмет көрсету
саласындағы кемшiлiктер атап көрсетiлсiн.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мемлекеттiк Экспорт-импорт банкiн
дамыту стратегиясы негiзiнен мақұлдансын.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мемлекеттiк Экспорт-импорт банкi Банкi
институциональдық дамыту жоспарының жобасын әзiрлесiн және 1996 жылғы
1 шiлдеден кешiктiрмей Қазақстан Республикасы Үкiметiнiң қарауына
енгiзсiн.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Мыналар белгiленсiн: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Экономика министрлiгi экономиканың
бағым секторын, жаңа өндiрiстердi орналастыру аудандарын айқындайды
және Қазақстан Республикасы Үкiметiнiң құрылымдық-инвестициялық
саясатын жүзеге асыруға мүмкiндiк туғызатын инвестициялық жобалардың
тiзбесiн ұсынады.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мемлекеттiк Экспорт-импорт банкi банк
сараптамасын жүзеге асырады. Қазақстан Республикасының Экономика
министрлiгi ұсынған инвестициялық жобалар тiзбесiнен нақты жобаларды
таңдап алады және оларды қаржыландыру жөнiнде шешiм қабылдайды.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кепiлдiлiгiндегi шетел кредит
желiлерi жөнiндегi жобаларды қаржыландыру Қазақстан Республикасының
Үкiметi белгiлеген тәртiппен жүзеге асырылады.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Инфроқұрылымдардың жобалары мен мақсатты бағыттағы республикалық
бюджет қаражаты есебiнен қаржыландырылатын әлеуметтiк саланың
жобаларының тiзбесi Қазақстан Республикасының мемлекеттiк
Экспорт-импорт банкiнiң сараптау қорытындысының нәтижелерiн ескере
отырып Қазақстан Республикасының Қаржы министрлiгiнiң, Экономика
министрлiгiнiң келiсiмi бойынша айқындалады және Қазақстан
Республикасы Үкiметiнiң бекiтуiне ұсынылады. Қазақстан
Республикасының мемлекеттiк Экспорт-импорт банкi жоғарыда аталған
жобаларды қаржыландыруды қамтамасыз ету жөнiндегi агент болып
табылады және баланстан тыс активтегi осындай кредиттердi бейнелейдi.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Алматы қаласының Пушкин көшесiнде орналасқан 118 үйдiң құны
Қазақстан Республикасының мемлекеттiк Экспорт-импорт банкiнiң
Жарғылық қорына толық кiредi деп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Қазақстан Республикасының мемлекеттiк Экспорт-импорт банкi
Қазақстан Республикасының Қаржы министрлiгiмен, Экономика
министрлiгiмен Қазақстан Республикасының Ұлттық Банкiмен (келiсiм
бойынша) бiрлесiп бiр ай мерзiмде Қазақстан Республикасының Үкiметiне
мыналар жөнiнде ұсыныс енгiзсiн: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халықаралық қаржы ұйымдары мен бiрiншi сыныпты шетел банктерiн
тарта отырып Қазақстан Республикасының мемлекеттiк Экспорт-импорт
банкiн акционерлендiру;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мемлекеттiк Экспорт-импорт банкiнiң
жарғылық қорын ұлғайту;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Қаржы министрлiгiмен тиiстi келiсiмнiң
жасалуын көздей отырып, 1997 жылдан бастап несие қаржысының
дүниежүзiлiк нарығында орын алуы үшiн Қазақстан Республикасы Қаржы
министрлiгiнiң кепiлдiгiмен Қазақстан Республикасының мемлекеттiк
Экспорт-импорт банкi облигациясының эмиссиясы.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Қазақстан Республикасының мемлекеттiк Экспорт-импорт банкi
Қазақстан Республикасы Мемлекеттiк мүлiктi басқару жөнiндегi
мемлекеттiк комитетiмен бiрлесiп он күн мерзiмде "Актурбо" АҚ
(Герман кредит желiсi) берешегiн өтеу мәселелерi жөнiнде ұсыныс
енгiзсiн.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Қазақстан Республикасы мемлекеттiк Экспорт-импорт банкiнiң
қызметкерлерiне еңбекақы төлеу мен материалдық сыйақы Қазақстан
Республикасы мемлекеттiк Экспорт-импорт банкiнiң басқармасы бекiткен
сметада (бюджетте) көзделген қаражат шегiнде Банк басқармасының
шешiмi негiзiнде банк кiрiсiне байланысты жүргiзiледi деп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Қазақстан Республикасының мемлекеттiк Экспорт-импорт банкiне
1996 жылдың бiрiншi жарты жылдығында жалдау жүйесiн және
қызметкерлердi контракт негiзiнде босатуды енгiзу ұсынылсын.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Қазақстан Республикасының мемлекеттiк Экспорт-импорт банкi
Қазақстан Республикасының Үкiметiне Банктiң жарты жылдық және жылдық
баланстарын ұдайы, сондай-ақ Қазақстан Республикасының Қаржы
министрлiгiне шетелдiк және iшкi кредиттердi қамтамасыз етудiң
жай-күйi туралы ай сайын ақпарат берiп отырсын.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Мыналардың: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мемлекеттiк Экспорт-импорт банкiсiнiң
мәселелерi" туралы Қазақстан Республикасы Министрлер Кабинетiнiң 1995
жылғы 31 тамыздағы N 1208 қаулысының 1-тармағы "б", "в"
тармақшаларының, 2-тармағының, 7-тармағының үшiншi абзацының;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Министрлер Кабинетiнiң 1995 жылғы 31
тамыздағы N 1208 қаулысына өзгертулер мен толықтырулар енгiзу туралы"
Қазақстан Республикасы Үкiметiнiң 1996 жылғы 30 қаңтардағы N 121
қаулысының 1996 жылғы 30 қаңтардан бастап күшi жойылған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Премьер-Министрi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