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4b8f" w14:textId="e194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ынтымақтастық жөнiндегi үкiметаралық Қазақстан-француз жұмыс тобының Қазақстан бөлiгiнiң тең төрағасы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12 наурыз 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Экономикалық ынтымақтастық жөнiндегi үкiметаралық Қазақстан-француз жұмыс тобының Қазақстан бөлiгiнiң тең төрағасы болып Қазақстан Республикасы Премьер-Министрiнiң орынбасары Дүйсенов Д.Т. тағайындалсын, Г.Г. Штойк бұл мiндеттен босатылсын.&lt;*&gt;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"Экономикалық ынтымақтастық жөнiндегi үкiметаралық қазақ-француз жұмыс тобының тең төрағасын бекiту туралы" Қазақстан Республикасы Министрлер Кабинетiнiң 1994 жылғы 14 қарашадағы N 1266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ЕСКЕРТУ. 1-тармаққа өзгерiс енгiзiлдi - ҚРҮ-нiң 1997.01.27.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114 қаулысымен.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