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c5b1" w14:textId="c73c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 Министрлер Кабинетiнiң 1991 жылғы 25 маусымдағы N 396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13 наурыздағы N 310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"Қ.Қ.Жүйрiков жолдас туралы" Қазақ ССР Министрлер Кабинетiнiң
1991 жылғы 25 маусымдағы N 396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
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