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42c6" w14:textId="7954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23 тамыздағы N 1170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наурыздағы N 328. Күші жойылды - Қазақстан Республикасы Үкіметінің 2023 жылғы 20 сәуірдегі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әуежайларында халықаралық авиатасымалдауларын уақытша схема бойынша ұйымдастыру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Кабинетiнiң қаулысына (Қазақстан Республикасының ПҮАЖ-ы, 1995 ж., N 29, 352-бап) мынадай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4-тармақтар "Қарағанды" сөзiнен кейiн "Қостанай" деген сөзбен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