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a732" w14:textId="e3ba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1992 жылғы 11 ақпандағы N 106 қаулысына өзгертулер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19 наурыздағы N 332. Күші жойылды - ҚР Үкіметінің 2005.08.03. N 809 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"Таратылған КСРО Көмiр өнеркәсiбi министрлiгiнiң басшы қызметкерлер мен мамандардың бiлiктiлiгiн арттыру институтының Қарағанды филиалын қайта құру туралы" Қазақстан Республикасы Министрлер Кабинетiнiң 1992 жылғы 11 ақпандағы N 106 қаулысына (Қазақстан Республикасының ПҮАЖ-ы, 1992 ж., N 5, 91-бап) мынадай өзгертулер мен толықтырулар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абзацта: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"Қарағанды облыстық еңбек биржасы" сөздерi "Қарағанды облыстық жұмыспен қамту орталығы - еңбек биржасы" сөздерiмен алмастырылсын;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"мамандарды, жұмыстан босаған қызметкерлер мен қолы бос халықты оқыту, қайта даярлау және олардың мамандығын арттыру орталығы бар" сөздерi алынып тасталсын;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екiншi абзацтағы "Қарағанды облыстық еңбек биржасы" сөздерi "Қарағанды облыстық жұмыспен қамту орталығы - еңбек биржасы" сөздерiмен алмастырылсын;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күшi жойылған деп танылсын;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"Қарағанды облыстық еңбек биржасына" сөздерi "Қарағанды облыстық жұмыспен қамту орталығы - еңбек биржасы" сөздерiмен алмастырылсын;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"сондай-ақ кәсiпорындар мен ұйымдарға қызмет көрсету жөнiндегi шаруашылық есептi қызметiнен түскен қаржы" сөздерi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5-тармақтағы "облыстық еңбек биржасын" сөздерi "облыстық жұмыспен қамту орталығын - еңбек биржасын" сөздерiмен алмастырылсын;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Қазақстан Республикасының Еңбек министрлiгi нормативтiк актiлердi осы қаулыға сәйкестендiрсiн".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