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413e" w14:textId="7f84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21 қарашадағы N 1582 қаулысына өзгертулер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19 наурыз N 335. Күшi жойылды - ҚРҮ-нiң 1998.12.02. N 1225 қаулысымен. ~P981225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"Жаңа астана" бюджеттен тыс республикалық қоры туралы"
Қазақстан Республикасы Үкiметiнiң 1995 жылғы 21 қарашадағы N 1582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P951582_ </w:t>
      </w:r>
      <w:r>
        <w:rPr>
          <w:rFonts w:ascii="Times New Roman"/>
          <w:b w:val="false"/>
          <w:i w:val="false"/>
          <w:color w:val="000000"/>
          <w:sz w:val="28"/>
        </w:rPr>
        <w:t>
  қаулысымен бекiтiлген "Жаңа астана" бюджеттен тыс 
республикалық қоры туралы Ережеге (Қазақстан Республикасының ПҮАЖ-ы, 
1995 ж., N 36, 462-бап) мынадай өзгертулер мен толықтырулар 
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1-тармақтағы "(бұдан әрi - Қор)" сөздерiнен кейiн "Қазақстан
Республикасының Жоғары және орталық мемлекеттiк органдарды Ақмола
қаласына көшiру жөнiндегi мемлекеттiк комиссиясы жанынан" сөздерi
қосылсын, одан әрi мәтiн бойынша;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2-тармақтағы "Қазақстан Республикасының мемлекеттiк тұрғын үй
құрылысы банкiнiң операциялық басқармасында" сөздерi "Қазақстан
Республикасының Халық банкiнде" сөздерiмен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3-тармақтың төртiншi абзацындағы "Қазақстан Республикасының
мемлекеттiк тұрғын үй құрылысы банкiнiң депозиттерiне" сөздерi
"Қазақстан Республикасы Халық банкiнiң депозиттерiне" сөздерiмен
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6-тармақтағы "Қазақстан Республикасының мемлекеттiк тұрғын үй
құрылысы банкi" сөздерi "Қазақстан Республикасының Халық банкi"
сөздерiмен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7-тармақтағы "Қазақстан Республикасының мемлекеттiк тұрғын үй
құрылысы банкi" сөздерi "Қазақстан Республикасының Халық банкi және
Қазақстан Республикасының Жоғары және орталық мемлекеттiк органдарды
Ақмола қаласына көшiру жөнiндегi мемлекеттiк комиссиясы" сөздерiмен
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8-тармақтың бiрiншi абзацындағы "Қордың Байқаушы кеңесi"
сөздерi "Қазақстан Республикасының Жоғары және орталық мемлекеттiк
органдарды Ақмола қаласына көшiру жөнiндегi мемлекеттiк комиссиясы"
сөздерiмен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9-тармақтағы "Байқаушы кеңесi" сөздерi "Қазақстан
Республикасының Жоғары және орталық мемлекеттiк органдарды Ақмола
қаласына көшiру жөнiндегi мемлекеттiк комиссиясы" сөздерiмен
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бiрiншi абзацындағы "Қазақстан Республикасының Үкiметi"
сөздерiнен кейiн "Қазақстан Республикасының Жоғары және орталық
мемлекеттiк органдарды Ақмола қаласына көшiру жөнiндегi мемлекеттiк
комиссиясы Аппараты Басшысының ұсынуы бойынша" сөздерi қосылсын;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мына мазмұндағы үшiншi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"Қор дирекциясы аппаратының санын Қазақстан Республикасының
Жоғары және орталық мемлекеттiк органдарды Ақмола қаласына көшiру 
жөнiндегi мемлекеттiк комиссиясының төрағасы бекiтедi";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12-тармақ "Қазақстан Республикасының Жоғары және орталық
мемлекеттiк органдарды Ақмола қаласына көшiру жөнiндегi мемлекеттiк
комиссиясы Аппараты Басшысының ұсынуы бойынша" сөздерiмен
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