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f049" w14:textId="094f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"Тоған" мемлекеттiк акционерлiк компаниясын қайта ұйымдастыру және оның құрамына енетiн акционерлiк қоғамдардың акцияларының мемлекеттiк пакеттерiн 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 сәуiрдегi N 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1996-1998 жылдарға арналған реформаларды тереңдету жөнiндегi
Үкiметтiң Iс-қимыл бағдарламасын орындау, экономиканы басқару
жүйелерiн жетiлдiру, бәсекелестiктi дамыту және жекешелендiру
процестерiн тереңдету мақсатында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"Тоған" мемлекеттiк акционерлiк компаниясын құру туралы"
Қазақстан Республикасы Министрлер Кабинетiнiң 1993 жылғы 14
қыркүйектегi N 874 қаулысына сәйкес компанияда пайда болған
акционерлiк қоғамдардың акцияларының мемлекеттiк пакеттерiн және
"Тоған" мемлекеттiк акционерлiк компаниясынан мемлекет мүлкiн
иелену, пайдалану және басқару құқығын заңдарда белгiленген
тәртiппен қайтарып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1-қосымшада көрсетiлген акционерлiк қоғамдардың акцияларының
мемлекеттiк пакеттерiн алсын және қолданылып жүрген заңдарға сәйкес
сату үшiн Қазақстан Республикасының Жекешелендiру жөнiндегi
мемлекеттiк комитетiне берсiн;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"Тоған" акционерлiк қоғамына өзiнiң жарғылық қорын толықтыру
үшiн қосымша құрылтайшылар таратуға рұқсат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"Тоған" акционерлiк қоғамына "Тоған" мемлекеттiк акционерлiк
компаниясына жататын мүлiктi сатып алу құқығымен жалдау құқығын
берсiн;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"Тоған" акционерлiк қоғамы үшiн қажеттiлiгi шегiнде Алматы
қаласы, Жандосов көшесi, 58-үй мекен-жайындағы әкiмшiлiк үйiн
жалдауға рұқсат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2-қосымшада санамалаған акционерлiк қоғамдардың акцияларының
мемлекеттiк пакеттерiн "Тоған" акционерлiк қоғамына сенiмдi
басқаруға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министрлiгiмен бiрлесiп "Тоған"
мемлекеттiк акционерлiк компаниясының құқықтары мен мiндеттерi
бойынша құқықтық мұрагерлерiн айқындасын.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Жекешелендiру жөнiндегi
мемлекеттiк комитетi 1-қосымшада көрсетiлген акционерлiк қоғамдардың
акцияларының мемлекеттiк пакеттерiн қолданылып жүрген заңдарда
белгiленген тәртiпте және мерзiмде сатсын.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Мыналардың күшi жойылған деп танылсын: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"Тоған" мемлекеттiк акционерлiк компаниясын құру туралы"
Қазақстан Республикасы Министрлер Кабинетiнiң 1993 жылғы 14
қыркүйектегi N 874 қаулысы (Қазақстан Республикасының ПҮАЖ-ы, 1993
ж. N 38, 437-бап);
     "Тоған" мемлекеттiк акционерлiк компаниясының президентi және
Бақылаушы кеңесi туралы" Қазақстан Республикасының Министрлер
Кабинетiнiң 1993 жылғы 4 қыркүйектегi N 809 қаулысы.
     Қазақстан Республикасы
       Премьер-Министрiнiң
       бiрiншi орынбасары
                                    Қазақстан Республикасы
                                        Үкiметiнiң
                                    1996 жылғы 3 сәуiрдегi
                                      N 381 қаулысына
                                        1-қосымша
           Акцияларының мемлекеттiк пакеттерi қолданылып
          жүрген заңдарға сәйкес сатуға жататын акционерлiк
                          қоғамдардың
                            Тiзбесi
     "Ақтөбесуқұрылысы" АҚ
     "Элмоника" АҚ
     "Бастау" АҚ
     "Темiрбетон" АҚ
     "Айдын" АҚ
     "СПМК-123" АҚ
     "Ақмоламелиорация" АҚ
     "Суқұрылысиндустрия" АҚ
     "Шығысқұрылысмелиорация" АҚ
     "Көкше-Су" АҚ
     "Қостанаймелиорация" АҚ
     "Қостанайауылшарсуқұбырықұрылысы" АҚ
     "Маңғыстаусуқұрылысы" АҚ
     "Водник" АҚ
     "Оралсуқұрылысы" АҚ
     "Павлодармелиорация" мемлекеттiк холдинг компаниясы
     "Ремстройтехника" АҚ
&lt;*&gt;
     ЕСКЕРТУ. 1-қосымша толықтырылды - ҚРҮ-нiң 1997.05.15. N 836
              қаулысымен.
                                    Қазақстан Республикасы
                                        Үкiметiнiң
                                    1996 жылғы 3 сәуiрдегi
                                      N 381 қаулысына
                                        2-қосымша
           Акцияларының мемлекеттiк пакеттерi кейiн
           жекешелендiру құқығымен сенiмдi басқаруға
           беруге жататын акционерлiк қоғамдардың
                          Тiзбесi
     "Алматымелиорация" АҚ
     "Монтажарнаулықұрылыс" АҚ
     "Жөнқұрылыстехника" АҚ
     "Сауда-Жерсу" АҚ
     "Жөнмелиоқұрылысмаш" зауыты АҚ
     "Оргтехқұрылыс" АҚ
     "Жамбылсуқұрылысы" АҚ
     "Арна" АҚ
     "Жерсу" АҚ
     "Еңбек" АҚ
     "Мелиорация" АҚ
     "Шымкентмелиорация" АҚ
     "Қазжайылымқұрылыс" 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