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13d8" w14:textId="35f1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Бiлiм және Мәдениет мекемелерiне есiмдер беру және олардың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3 сәуiр N 384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Ақтөбе, Алматы, Атырау, Батыс Қазақстан, Жамбыл, Жезқазған,
Қарағанды, Қостанай, Қызылорда, Семей, Талдықорған, Торғай, Шығыс
Қазақстан облыстары мен Алматы қаласы әкiмдерiнiң Қазақстан
Республикасының Бiлiм министрлiгiмен және Мәдениет министрлiгiмен,
сондай-ақ Қазақстан Республикасының Үкiметi жанындағы Мемлекеттiк
ономастика комиссиясымен келiсiлген: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бiлiм және мәдениет мекемелерiне: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Ақтөбе облысы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Байғанин ауданының Жем орта мектебiне - Кеңес Одағының Батыры
Қожабай Жазықовтың;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Ырғыз ауданының "Қызыл партизан" орталау мектебiне -
ғалым-математик, профессор Мырзағали Төлегеновтың;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Ырғыз ауданының Коминтерн орта мектебiне - ғалым, қоғам
қайраткерi Телжан Шонановтың;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Ырғыз ауданының Темiрастау орта мектебiне - қоғам қайраткерi
Бәймен Алмановтың;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Шалқар ауданының N 1 спорт мектебiне -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еңбек сiңiрген жаттықтырушысы Владимир Цехонвичтiң;
     Шалқар ауданының Қосқақ орта мектебiне - белгiлi күйшi
композитор Қазанғап Тiлепбергенұлының
                   Алматы облысы бойынша
     Iле ауданының N 18 орта мектебiне - белгiлi актер, халық әртiсi
Ыдырыс Ноғайбаевтың;
     Райымбек ауданының Текес музыка мектебiне - белгiлi
күйшi-композитор Қожеке Назарұлының;
     Талғар ауданының N 3 орта мектебiне - Абай Құнанбаевтың;
     Ұйғыр ауданының Ұзынтам орталау мектебiне - белгiлi ұйғыр
педагогы Мәсiм Мақсатовтың;
     Қапшағай қаласындағы жасөспiрiмдер спорт мектебiне - даңқты
спортшы, "Таэквонда" бойынша қара белбеудiң алты дүркiн иегерi
Мұстафа Өзтүрктiң
                   Атырау облысы бойынша
     Махамбет ауданының Сартоғай орта мектебiне - еңбек сiңiрген
мұғалiм Қарабай Қалыбековтың;
     Индер ауданының Құрылыс орталау мектебiне - халық ақыны Мұрат
Мөңкеұлының;
     Атырау қаласының N 12 орта мектебiне - Қазақстан Республикасының
еңбек сiңiрген мұғалiмi, белгiлi педагог Фаина Досымованың
                   Батыс Қазақстан облысы бойынша
     Шыңғырлау ауданының "Новопетровка" орта мектебiне - "Даңқ"
орденiнiң үш дәрежесiнiң толық иегерi Бисенғали Мұхамбетовтың;
     Шыңғырлау ауданының "Шиелi" орта мектебiне - қазақтың белгiлi
биохимигi, профессор Лұқпан Қылышовтың;
     Орда ауданының "Искра" орта мектебiне қазақ генералы Шәкiр
Жексенбаевтың
                   Жамбыл облысы бойынша
     Меркi ауданының N 11 "Ақермен" орта мектебiне - белгiлi
лингвист, профессор Әмеди Хасеновтың
                   Жезқазған облысы бойынша
     Ақадыр ауданының "Өспен" орта мектебiне - көрнектi мемлекет
қайраткерi, ақын Сәкен Сейфуллиннiң;
     Ақадыр ауданының "Киiктi" орта мектебiне - белгiлi композитор
Сыдық Мұхамеджановтың
                   Қарағанды облысы бойынша
     Нұра ауданының "Энтузиаст" орта мектебiне - Сәкен Сейфуллиннiң;
     Нұра ауданының кәсiптiк-техникалық училищесiне - Социалистiк
Еңбек Ерi Нүркен Айтуғановтың;
     Қарқаралы ауданының "Ақтерек" орталау мектебiне - көрнектi
ғалым-лингвист Ахмет Байтұрсыновтың;
     Қарағанды қаласының N 39 орта мектебiне аса көрнектi ақын Мағжан
Жұмабаевтың;
     Темiртау қаласының N 1 музыка мектебiне - белгiлi композитор,
халық әртiсi Ғазизи Жұбанованың;
     Шахтинск қаласының орталық кiтапханасына - ұлы ойшыл, мемлекет
қайраткерi Бұқар жыраудың
                   Қызылорда облысы бойынша
     Жаңақорған ауданының N 52 орта мектебiне - көрнектi қоғам
қайраткерi Бейкайдар Аралбаевтың;
     Қызылорда қаласының N 136 орта мектебiне - көрнектi мемлекет
қайраткерi Темiрбек Жүргеновтың;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Жаңақорған ауданының "Бiрлiк" орта мектебiне - көрнектi
мемлекет қайраткерi, публицист Сұлтанбек Қожановтың;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Жаңақорған ауданының мәдениет үйiне - халық ақыны Манап
Көкеновтың;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Қазалы ауданының N 96 орта мектебiне - белгiлi ақын Қарасақал
Ерiмбеттiң;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Шиелi ауданының N 252 орта мектебiне- Кеңес Одағының Батыры
Георгий Ковтуновтың;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Сырдария ауданының N 141 орта мектебiне қоғам қайраткерi,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1-шақырылған Қазақ ССР Жоғарғы Кеңесiнiң депутаты, Ұлы Отан соғысында
қаза тапқан Қапан Сәбiровтың
                   Қостанай облысы бойынша
     Қостанай мемлекеттiк университетiне көрнектi ғалым-лингвист,
қоғам қайраткерi Ахмет Байтұрсыновтың
                   Оңтүстiк Қазақстан облысы бойынша
     Оңтүстiк Қазақстан облыстық филармониясына - белгiлi композитор,
халық әртiсi Шәмшi Қалдаяқовтың;
     Шымкент қаласының N 69 орта мектебiне - белгiлi жазушы Саттар
Ерубаевтың;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Алғабас ауданының "Ақмешiт" жалгерлер бiрлестiгiнiң мәдени-спорт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кешенiне - белгiлi суырып салма халық ақыны Манат Қыздың;
     Ордабасы ауданының "Бөген" орталау мектебiне - көрнектi ғалым,
профессор Бейсенбай Кенжебаевтың;
     Сарыағаш ауданының "Новоабад" тәжiк орта мектебiне - көрнектi
мемлекет қайраткерi, академик Бабажан Ғафуровтың;
     Сарыағаш ауданының "Красин" орта мектебiне - даңқты батыр,
жазушы Бауыржан Момышұлының;
     Сарыағаш ауданының "Стаханов" орта мектебiне - белгiлi ақын
Қасым Аманжоловтың;
     Созақ ауданының N 36 орта мектебiне - академик Iсмет Кеңесбаевтың;
     Түркiстан қаласының N 15 орта мектебiне - аса көрнектi ақын
Мағжан Жұмабаевтың
                   Павлодар облысы бойынша
     Май ауданының "Белогор" орта мектебiне - Ауғанстанда әскери
борышын өтеу кезiнде қаза тапқан, интернационалист-жауынгер Ерсiн
Мұқашевтың;
     Павлодар қаласының N 12 орта мектебiне - белгiлi ақын Қалижан
Бекхожинның
                   Семей облысы бойынша
     Таскескен ауданының Қарақол орта мектебiне - Социалистiк Еңбек
Ерi Iшпекбай Жақсыбековтың;
     Шұбартау ауданының Шұбартау орта мектебiне - халық ақыны Төлеу
Кәдiковтың;
     Көкпектi ауданының Егiндiбұлақ орталау мектебiне - белгiлi ақын,
филосов Шәкәрiм Құдайбердиевтiң;
     Абай ауданының Қарауыл селосының музыкалық мектебiне - белгiлi
әншi, композитор және жазушы Жәнiбек Кәрменовтың;
     Шұбартау ауданының Мәдениет үйiне - әншi, әрi композитор Уайыс
Шондыбаевтың;
     Семей медицина училищесiне - қазақтың алғашқы дәрiгерлерiнiң
бiрi Дүйсенбi Қалмаевтiң
                   Талдықорған облысы бойынша
     Көксу ауданының Кеңарал орталау мектебiне - белгiлi қызылшашы,
қоғам қайраткерi Сындыбала Қырықбаеваның;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Қапал ауданының Суықсай Мәдениет үйiне - Қазақстан
Республикасының еңбек сiңiрген әртiсi Есболған Жайсаңбаевтың;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Кербұлақ аудандық Мәдениет үйiне - суырып салма ақын Әбiкен
Сарыбаевтың;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Көксу ауданының Мұқыр Мәдениет үйiне - Қазақстан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Республикасының еңбек сiңiрген әртiсi Жақып Әбiлтаевтiң;
     Гвардия ауданының "Бостон" орта мектебiне - ғалым-математик,
профессор Науқанбай Әлмұханбетовтың;
     Қаратал ауданының N 1 Үштөбе орта мектебiне - белгiлi жазушы
Кемел Тоқаевтың
                   Торғай облысы бойынша
     Торғай облыстық музыкалық драма театрына -көрнектi ғалым
лингвист Ахмет Байтұрсыновтың;
     Амангелдi ауданының "Байғабыл" орта мектебiне - белгiлi жазушы
Ақан Нұрмановтың;
     Жангелдин ауданының "Юбилейный" орта мектебiне - белгiлi ақын
Сырбай Мәуленовтің
                   Шығыс Қазақстан облысы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Самар ауданының Самар орта мектебiне - осы ауданның тұңғыш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мектебiнiң негiзiн салушы және ұйымдастырушы Жұбандық Болғанбаевтың;
     Зайсан қаласының N 3 бастауыш мектебiне - көрнектi педагог
Хафиза Мұстафинаның;
     Лениногор қаласының N 14 кәсiптiк-техникалық училищесiне Кеңес
Одағының Батыры Виталий Безголосовтың;
     Ұлан ауданының "Ақтау" орта мектебiне - белгiлi жазушы-драматург
Оралхан Бөкеевтiң
                   Алматы қаласы бойынша
     N 137 орта мектепке - Мағжан Жұмабаевтың;
     Республикалық балалар кiтапханасына - белгiлi балалар жазушы
Сапарғали Бегалиннiң;
     Республикалық жастар кiтапханасына - Жамбыл Жабаевтың есiмiн
беру туралы ұсыныстары қабылдансын.
     ә) бiлiм және мәдениет мекемелерiнiң атауларын:
                   Ақтөбе облысы бойынша
     Мұғаджар ауданының Киров атындағы бастауыш мектебiн - "Шилi"
бастауыш мектебi;
     Мұғаджар ауданының ВЛКСМ-нiң 30 жылдығы атындағы орта мектебiн -
"Құмсай" орта мектебi;
     Шалқар ауданының К.Марк атындағы орта мектебiн - "Қаратоғай"
орта мектебi;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Ырғыз ауданының Э.Тельман атындағы орталау мектебiн - қоғам
қайраткерi Тел Жаманмұрынов атындағы орталау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Ырғыз ауданының Калинин атындағы орталау мектебiн - "Темiрастау"
орталау мектебi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Алматы облысы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Балқаш ауданының Октябрьдiң 50 жылдығы атындағы орта мектебiн -
көрнектi мемлекет қайраткерi Дiнмұхамед Қонаев атындағы орта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Райымбек ауданының Қазақстанның 40 жылдығы атындағы 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мектебiн - белгiлi жазушы Бердiбек Соқпақбаев атындағы орта мектеп;
     Еңбекшiқазақ ауданының Ушинский атындағы орта мектебiн - қазақ
әдебиетiнiң классигi Iлияс Жансүгiров атындағы орта мектеп
                   Атырау облысы бойынша
     Жылыой ауданының Островский атындағы орта мектебiн - атақты
мерген, Ұлы Отан соғысының қатысушысы Есқайыр Халықов атындағы орта
мектеп;
&lt;*&gt;
     Индер ауданының Ленин атындағы орта мектебiн - Қазақстан
Республикасының еңбек сiңiрген мұғалiмi Мұханғазы Сиранов атындағы
мектеп
     Ескерту. "ә" бөлiмiне өзгерiс енгiзiлдi - ҚРҮ-нiң 1996.05.20.
              N 613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P960613_ </w:t>
      </w:r>
      <w:r>
        <w:rPr>
          <w:rFonts w:ascii="Times New Roman"/>
          <w:b w:val="false"/>
          <w:i w:val="false"/>
          <w:color w:val="000000"/>
          <w:sz w:val="28"/>
        </w:rPr>
        <w:t>
                   Батыс Қазақстан облысы бойынша
     Шыңғырлау ауданының "Социализм" орталау мектебiн - "Ақсуат"
орталау мектебi
                   Жамбыл облысы бойынша
     Жуалы ауданының Киров атындағы орта мектебiн - белгiлi журналист
Құрманбек Сағындықов атындағы орта мектеп;
     Қаратау қаласының А.Гайдар атындағы орта мектебiн - Дiнмұхамед
Қонаев атындағы орта мектеп
                   Қарағанды облысы бойынша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Қарағанды қаласының Октябрь революциясының 60 жылдығы атындағы
шахтаның Мәдениет үйiн - Аппақ Байжанов атындағы Мәдениет үйi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Қызылорда облысы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Шиелi ауданының Октябрьдiң ХIХ жылдығы атындағы орта мектебiн -
"Ақорда" орта мектебi;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Шиелi ауданының "Авангард" орта мектебiн - "Ақмая" орта мектебi;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Шиелi ауданының "Гигант" орта мектебiн - "Бидайкөл" орта мектебi;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Тереңөзек ауданының Калинин атындағы орта мектебiн - көрнектi
қоғам қайраткерi Иса Тоқтыбаев атындағы орта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Қазалы ауданының "Қызылту" орта мектебiн - қоғам қайраткерi
Қашақбай Пiрiмов атындағы орта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Жаңақорған ауданының ВЛКСМ-ның 30 жылдығы атындағы N 51 орта
мектебiн - академик Мұхамеджан Қаратаев атындағы орта мектеп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Оңтүстiк Қазақстан облысы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Түркiстан ауданының Куйбышов атындағы орта мектебiн -
"Бабайқорған" орта мектебi;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Түркiстан ауданының "ХХ партсъезд" атындағы орта мектебiн -
"Майдантал" орта мектебi;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Сайрам ауданының Лапшин атындағы орта мектебiн - атақты
күйшi-композитор Дина Нұрпейiсова атындағы орта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Келес ауданының "Коминтерн" орта мектебiн - көрнектi мемлекет
қайраткерi Дiнмұхамед Қонаев атындағы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Келес ауданының "Большевик" орта мектебiн - көрнектi мемлекет
қайраткерi Тұрар Рысқұлов атындағы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Созақ ауданының Гагарин атындағы орта мектебiн - белгiлi
қобызшы, композитор Жаппас Қаламбаев атындағы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Созақ ауданының Октябрьдiң 50-жылдығы атындағы орта мектебiн -
белгiлi айтыс ақыны, жырау Құлыншақ Кемелұлы атындағы орта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Созақ ауданының Энгельс атындағы орта мектебiн - "Қарағұр" орта
мектебi;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Киров ауданының Чкалов атындағы орта мектебiн - көрнектi
мемлекет қайраткерi Сұлтанбек Қожанов атындағы орта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Сарыағаш ауданының Калинин атындағы орта мектебiн - белгiлi
ақын Майлықожа атындағы орта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Сарыағаш ауданының Горький атындағы орта мектебiн - белгiлi
математик-ғалым, академик Орынбек Жәутiков атындағы орта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Сарыағаш ауданының Макаренко атындағы орта мектебiн - Шығыстың
ұлы ойшылы Қожа Ахмет Иассауи атындағы орта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Сарыағаш ауданының Лермонтов атындағы орта мектебiн - аса
көрнектi мемлекет қайраткерi Төле би атындағы орта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Сарыағаш ауданының Фурманов атындағы орталау - мектебiн -
белгiлi ақын Мұқағали Мақатаев атындағы орталау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Сарыағаш ауданының "ХХ партсъезд" атындағы орта мектебiн -
белгiлi ақын Төлеген Айбергенов атындағы орта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Сарыағаш ауданының К.Маркс атындағы орта мектебiн - халық ақыны
Махамбет Өтемiсұлы атындағы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Сарыағаш ауданының Тельман атындағы орта мектебiн - аса көрнектi
мемлекет қайраткерi Абылай хан атындағы орта мектеп;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Сарыағаш ауданының "Комсомол" орта мектебiн - көрнектi ақын,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философ Шәкәрiм Құдайбердiұлы атындағы орта мектеп;
     Қазығұрт ауданының Чкалов атындағы орта мектебiн -
экономист-ғалым, профессор, Өзбекстан ғылымына еңбегi сiңген
қайраткер Өнер Жамалов атындағы орта мектеп;
     Қазығұрт ауданының "Ленин жолы" орта мектебiн - Ақбастау орта
мектебi;
     Қазығұрт ауданының Киров атындағы орта мектебiн - Шарбұлақ орта
мектебi;
     Киров ауданының "Коммунизм" орта мектебiн - "Достық" орта мектебi;
     Киров ауданының Фрунзе атындағы орта мектебiн - "Талапты" орта
мектебi
                   Семей облысы бойынша
     Ақсуат ауданының "Ленин жолы" орта мектебiн - "Әкпетi" орта
мектебi;
     Ақсуат ауданының ВЛКСМ-ның 60 жылдығы атындағы орта мектебiн - 
N 2 Ақсуат орта мектебi;
     Мақаншы ауданының Киров атындағы орта мектебiн - "Қаратұма" орта
мектебi деп өзгерту туралы ұсыныстар қабылдансын.
     Қазақстан Республикасының
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