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1c78" w14:textId="e701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13 қарашадағы N 1520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8 сәуiрдегi N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Жоғары және орталық мемлекеттiк
органдарды Ақмола қаласына көшiру жөнiндегi мемлекеттiк комиссиясы
туралы Ереженi бекiту туралы" Қазақстан Республикасы Үкiметiнiң 1995
жылғы 13 қарашадағы N 1520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P951520_ </w:t>
      </w:r>
      <w:r>
        <w:rPr>
          <w:rFonts w:ascii="Times New Roman"/>
          <w:b w:val="false"/>
          <w:i w:val="false"/>
          <w:color w:val="000000"/>
          <w:sz w:val="28"/>
        </w:rPr>
        <w:t>
  қаулысымен (Қазақстан 
Республикасының ПҮАЖ-ы, 1995 ж., N 35, 449-бап) бекiтiлген Қазақстан 
Республикасының Жоғары және орталық мемлекеттiк органдарды Ақмола 
қаласына көшiру жөнiндегi мемлекеттiк комиссиясы туралы Ережеге 
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8-тармақтың екiншi абзацындағы "Төрағаның басқа жұмыстардан
босатылған орынбасары" деген сөздер "Төрағаның басқа жұмыстардан
босатылған бiрiншi орынбасары" сөздерiмен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10-тармақтың екiншi абзацындағы "Төрағаның басқа жұмыстардан
босатылған орынбасары" деген сөздер "Төрағаның басқа жұмыстардан
босатылған бiрiншi орынбасары" сөздерiмен алмастырылсын.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