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6058" w14:textId="fcd6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 мен заңды ұйымдарға жер учаскесiне меншiк құқығын, тұрақты жер пайдалану құқығын беретiн актiлердi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сәуiр N 402.
Күші жойылды - ҚР Үкіметінің 2003.08.22. N 851 қаулысымен.</w:t>
      </w:r>
    </w:p>
    <w:p>
      <w:pPr>
        <w:spacing w:after="0"/>
        <w:ind w:left="0"/>
        <w:jc w:val="both"/>
      </w:pPr>
      <w:r>
        <w:rPr>
          <w:rFonts w:ascii="Times New Roman"/>
          <w:b w:val="false"/>
          <w:i w:val="false"/>
          <w:color w:val="000000"/>
          <w:sz w:val="28"/>
        </w:rPr>
        <w:t>      "Жер туралы" Қазақстан Республикасының 2001 жылғы 24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ff0000"/>
          <w:sz w:val="28"/>
        </w:rPr>
        <w:t xml:space="preserve">      Ескерту. Кіріспе өзгерді - ҚР Үкіметінің 2001.07.26. N 1009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1. Жер учаскесiне меншiк құқығын, тұрақты жер пайдалану құқығын беретiн актiнің нысаны, аталған актілерге қоса берiлген; кәсiпорын, кооператив, шаруа серiктестiктерi. кондоминиум мүшелерi - азаматтар тiзiмiнiң; меншiкке (тұрақты жер пайдалануға) ұсынылатын (берiлетiн) ерекше режиммен пайдаланылатын жер учаскелерi тiзбесiнiң; жер учаскесiне меншiк құқығын, тұрақты жер пайдалану құқығын беретiн акт сипаттамасының нысандары бекiтiлсiн (қоса берiлiп отыр). </w:t>
      </w:r>
      <w:r>
        <w:br/>
      </w:r>
      <w:r>
        <w:rPr>
          <w:rFonts w:ascii="Times New Roman"/>
          <w:b w:val="false"/>
          <w:i w:val="false"/>
          <w:color w:val="000000"/>
          <w:sz w:val="28"/>
        </w:rPr>
        <w:t xml:space="preserve">
      Жер учаскесiне меншiк құқығын, тұрақты жер пайдалану құқығын беретiн акт қазақ және орыс тiлдерiнде толтырылады деп белгiленсiн. </w:t>
      </w:r>
    </w:p>
    <w:bookmarkEnd w:id="0"/>
    <w:bookmarkStart w:name="z2" w:id="1"/>
    <w:p>
      <w:pPr>
        <w:spacing w:after="0"/>
        <w:ind w:left="0"/>
        <w:jc w:val="both"/>
      </w:pPr>
      <w:r>
        <w:rPr>
          <w:rFonts w:ascii="Times New Roman"/>
          <w:b w:val="false"/>
          <w:i w:val="false"/>
          <w:color w:val="000000"/>
          <w:sz w:val="28"/>
        </w:rPr>
        <w:t xml:space="preserve">
      2. Жер ресурстарын басқару жөнiндегi орталық уәкiлеттi органға және оның аумақтық органдарына азаматтар мен заңды ұйымдарға жер учаскесiне меншiк құқығын, тұрақты жер пайдалану құқығын беретiн акттердi беру жүктелсiн. </w:t>
      </w:r>
      <w:r>
        <w:br/>
      </w:r>
      <w:r>
        <w:rPr>
          <w:rFonts w:ascii="Times New Roman"/>
          <w:b w:val="false"/>
          <w:i w:val="false"/>
          <w:color w:val="000000"/>
          <w:sz w:val="28"/>
        </w:rPr>
        <w:t xml:space="preserve">
      Жер учаскесiне меншiк құқығын, тұрақты жер пайдалану құқығын беретiн акт екi дана болып толтырылады; бiрiншiсi жер учаскесiнiң иесiне, тұрақты жер пайдаланушыға берiледi, ал екiншi данасы жер ресурстарын басқару жөнiндегi орталық уәкiлеттi органның тиiстi аумақтық органында сақталады.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2001.07.26. N 1009 қаулысымен. </w:t>
      </w:r>
    </w:p>
    <w:bookmarkEnd w:id="1"/>
    <w:bookmarkStart w:name="z3" w:id="2"/>
    <w:p>
      <w:pPr>
        <w:spacing w:after="0"/>
        <w:ind w:left="0"/>
        <w:jc w:val="both"/>
      </w:pPr>
      <w:r>
        <w:rPr>
          <w:rFonts w:ascii="Times New Roman"/>
          <w:b w:val="false"/>
          <w:i w:val="false"/>
          <w:color w:val="000000"/>
          <w:sz w:val="28"/>
        </w:rPr>
        <w:t xml:space="preserve">
      3. Жер учаскесiне меншiк құқығын, тұрақты жер пайдалану құқығын беретiн актілердi Жазу кiтабының қоса берiлiп отырған нысаны бекiтiлсiн. </w:t>
      </w:r>
      <w:r>
        <w:br/>
      </w:r>
      <w:r>
        <w:rPr>
          <w:rFonts w:ascii="Times New Roman"/>
          <w:b w:val="false"/>
          <w:i w:val="false"/>
          <w:color w:val="000000"/>
          <w:sz w:val="28"/>
        </w:rPr>
        <w:t xml:space="preserve">
      Жер учаскесiне меншiк құқығын, тұрақты жер пайдалану құқығын беретiн актілердi Жазу кiтабын жер ресурстарын басқару жөнiндегi орталық уәкiлеттi органның тиiстi аумақтық органы жүргiзедi.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2001.07.26. N 1009 қаулысымен. </w:t>
      </w:r>
    </w:p>
    <w:bookmarkEnd w:id="2"/>
    <w:bookmarkStart w:name="z4" w:id="3"/>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 алып тасталды - ҚР Үкіметінің 2001.07.26. N 1009 қаулысымен.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Нысан                               Форма </w:t>
      </w:r>
    </w:p>
    <w:p>
      <w:pPr>
        <w:spacing w:after="0"/>
        <w:ind w:left="0"/>
        <w:jc w:val="both"/>
      </w:pPr>
      <w:r>
        <w:rPr>
          <w:rFonts w:ascii="Times New Roman"/>
          <w:b w:val="false"/>
          <w:i w:val="false"/>
          <w:color w:val="000000"/>
          <w:sz w:val="28"/>
        </w:rPr>
        <w:t xml:space="preserve">     Қазақстан Республикасы                  Утверждена </w:t>
      </w:r>
      <w:r>
        <w:br/>
      </w:r>
      <w:r>
        <w:rPr>
          <w:rFonts w:ascii="Times New Roman"/>
          <w:b w:val="false"/>
          <w:i w:val="false"/>
          <w:color w:val="000000"/>
          <w:sz w:val="28"/>
        </w:rPr>
        <w:t xml:space="preserve">
          Үкiметiнiң                       постановлением </w:t>
      </w:r>
      <w:r>
        <w:br/>
      </w:r>
      <w:r>
        <w:rPr>
          <w:rFonts w:ascii="Times New Roman"/>
          <w:b w:val="false"/>
          <w:i w:val="false"/>
          <w:color w:val="000000"/>
          <w:sz w:val="28"/>
        </w:rPr>
        <w:t xml:space="preserve">
     1996 жылғы 8 сәуiрдегi                Правительства </w:t>
      </w:r>
      <w:r>
        <w:br/>
      </w:r>
      <w:r>
        <w:rPr>
          <w:rFonts w:ascii="Times New Roman"/>
          <w:b w:val="false"/>
          <w:i w:val="false"/>
          <w:color w:val="000000"/>
          <w:sz w:val="28"/>
        </w:rPr>
        <w:t xml:space="preserve">
       N 402 қаулысымен                 Республики Казахстан </w:t>
      </w:r>
      <w:r>
        <w:br/>
      </w:r>
      <w:r>
        <w:rPr>
          <w:rFonts w:ascii="Times New Roman"/>
          <w:b w:val="false"/>
          <w:i w:val="false"/>
          <w:color w:val="000000"/>
          <w:sz w:val="28"/>
        </w:rPr>
        <w:t xml:space="preserve">
          бекiтiлген                  от 8 апреля 1996 г. N 402 </w:t>
      </w:r>
    </w:p>
    <w:p>
      <w:pPr>
        <w:spacing w:after="0"/>
        <w:ind w:left="0"/>
        <w:jc w:val="left"/>
      </w:pPr>
      <w:r>
        <w:rPr>
          <w:rFonts w:ascii="Times New Roman"/>
          <w:b/>
          <w:i w:val="false"/>
          <w:color w:val="000000"/>
        </w:rPr>
        <w:t xml:space="preserve"> ЖЕР УЧАСКЕСIНЕ МЕНШIК ҚҰҚЫҒЫН, ТҰРАҚТЫ ЖЕР ПАЙДАЛАНУ ҚҰҚЫҒЫН БЕРЕТIН АКТ  НА ПРАВО СОБСТВЕННОСТИ НА ЗЕМЕЛЬНЫЙ УЧАСТОК, ПРАВО ПОСТОЯНОГО ЗЕМЛЕПОЛЬЗОВАНИЯ </w:t>
      </w:r>
    </w:p>
    <w:p>
      <w:pPr>
        <w:spacing w:after="0"/>
        <w:ind w:left="0"/>
        <w:jc w:val="both"/>
      </w:pPr>
      <w:r>
        <w:rPr>
          <w:rFonts w:ascii="Times New Roman"/>
          <w:b w:val="false"/>
          <w:i w:val="false"/>
          <w:color w:val="000000"/>
          <w:sz w:val="28"/>
        </w:rPr>
        <w:t xml:space="preserve">      N _________ </w:t>
      </w:r>
    </w:p>
    <w:p>
      <w:pPr>
        <w:spacing w:after="0"/>
        <w:ind w:left="0"/>
        <w:jc w:val="both"/>
      </w:pPr>
      <w:r>
        <w:rPr>
          <w:rFonts w:ascii="Times New Roman"/>
          <w:b w:val="false"/>
          <w:i w:val="false"/>
          <w:color w:val="000000"/>
          <w:sz w:val="28"/>
        </w:rPr>
        <w:t xml:space="preserve">      Жер учаскесiнiң кадастрлiк нөмiрi ___________________________ </w:t>
      </w:r>
      <w:r>
        <w:br/>
      </w:r>
      <w:r>
        <w:rPr>
          <w:rFonts w:ascii="Times New Roman"/>
          <w:b w:val="false"/>
          <w:i w:val="false"/>
          <w:color w:val="000000"/>
          <w:sz w:val="28"/>
        </w:rPr>
        <w:t xml:space="preserve">
      Жер пайдаланушы (меншiк иесi) _______________________________ </w:t>
      </w:r>
      <w:r>
        <w:br/>
      </w:r>
      <w:r>
        <w:rPr>
          <w:rFonts w:ascii="Times New Roman"/>
          <w:b w:val="false"/>
          <w:i w:val="false"/>
          <w:color w:val="000000"/>
          <w:sz w:val="28"/>
        </w:rPr>
        <w:t xml:space="preserve">
                                       (аты, әкесiнiң аты, тегi)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(немесе заңды тұлғаның толық атауы, мекен-жайы) </w:t>
      </w:r>
      <w:r>
        <w:br/>
      </w:r>
      <w:r>
        <w:rPr>
          <w:rFonts w:ascii="Times New Roman"/>
          <w:b w:val="false"/>
          <w:i w:val="false"/>
          <w:color w:val="000000"/>
          <w:sz w:val="28"/>
        </w:rPr>
        <w:t xml:space="preserve">
      Жер учаскесiнiң құқығы ______________________________________ </w:t>
      </w:r>
      <w:r>
        <w:br/>
      </w:r>
      <w:r>
        <w:rPr>
          <w:rFonts w:ascii="Times New Roman"/>
          <w:b w:val="false"/>
          <w:i w:val="false"/>
          <w:color w:val="000000"/>
          <w:sz w:val="28"/>
        </w:rPr>
        <w:t xml:space="preserve">
                            (жеке меншiк, тұрақты пайдалану, ортақ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бiрлескен, ортақ үлестiк) </w:t>
      </w:r>
    </w:p>
    <w:p>
      <w:pPr>
        <w:spacing w:after="0"/>
        <w:ind w:left="0"/>
        <w:jc w:val="both"/>
      </w:pPr>
      <w:r>
        <w:rPr>
          <w:rFonts w:ascii="Times New Roman"/>
          <w:b w:val="false"/>
          <w:i w:val="false"/>
          <w:color w:val="000000"/>
          <w:sz w:val="28"/>
        </w:rPr>
        <w:t xml:space="preserve">      Жер учаскесiнiң көлемi ________________________ га. </w:t>
      </w:r>
      <w:r>
        <w:br/>
      </w:r>
      <w:r>
        <w:rPr>
          <w:rFonts w:ascii="Times New Roman"/>
          <w:b w:val="false"/>
          <w:i w:val="false"/>
          <w:color w:val="000000"/>
          <w:sz w:val="28"/>
        </w:rPr>
        <w:t xml:space="preserve">
      Жер учаскесiн пайдалану нысаны 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Жер учаскесiн пайдаланудағы шектеулер мен ауыртпашылықтар 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Жер учаскесiнiң бөлiнуi _____________________________________ </w:t>
      </w:r>
      <w:r>
        <w:br/>
      </w:r>
      <w:r>
        <w:rPr>
          <w:rFonts w:ascii="Times New Roman"/>
          <w:b w:val="false"/>
          <w:i w:val="false"/>
          <w:color w:val="000000"/>
          <w:sz w:val="28"/>
        </w:rPr>
        <w:t xml:space="preserve">
                                    (бөлiнедi, бөлiнбейдi) </w:t>
      </w:r>
      <w:r>
        <w:br/>
      </w:r>
      <w:r>
        <w:rPr>
          <w:rFonts w:ascii="Times New Roman"/>
          <w:b w:val="false"/>
          <w:i w:val="false"/>
          <w:color w:val="000000"/>
          <w:sz w:val="28"/>
        </w:rPr>
        <w:t xml:space="preserve">
      Актiнiң берiлу негiзi _______________________________________ </w:t>
      </w:r>
      <w:r>
        <w:br/>
      </w:r>
      <w:r>
        <w:rPr>
          <w:rFonts w:ascii="Times New Roman"/>
          <w:b w:val="false"/>
          <w:i w:val="false"/>
          <w:color w:val="000000"/>
          <w:sz w:val="28"/>
        </w:rPr>
        <w:t xml:space="preserve">
                                (атқару органының актiсi және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заңда белгiленген басқа құжаттар) </w:t>
      </w:r>
    </w:p>
    <w:p>
      <w:pPr>
        <w:spacing w:after="0"/>
        <w:ind w:left="0"/>
        <w:jc w:val="both"/>
      </w:pPr>
      <w:r>
        <w:rPr>
          <w:rFonts w:ascii="Times New Roman"/>
          <w:b w:val="false"/>
          <w:i w:val="false"/>
          <w:color w:val="000000"/>
          <w:sz w:val="28"/>
        </w:rPr>
        <w:t xml:space="preserve">      Кадастровый номер земельного участка (код) __________________ </w:t>
      </w:r>
      <w:r>
        <w:br/>
      </w:r>
      <w:r>
        <w:rPr>
          <w:rFonts w:ascii="Times New Roman"/>
          <w:b w:val="false"/>
          <w:i w:val="false"/>
          <w:color w:val="000000"/>
          <w:sz w:val="28"/>
        </w:rPr>
        <w:t xml:space="preserve">
      Землепользователь (собственник) 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гражданина или полное наименование юридического лица, адрес)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Право на земельный участок ___________________________________ </w:t>
      </w:r>
      <w:r>
        <w:br/>
      </w:r>
      <w:r>
        <w:rPr>
          <w:rFonts w:ascii="Times New Roman"/>
          <w:b w:val="false"/>
          <w:i w:val="false"/>
          <w:color w:val="000000"/>
          <w:sz w:val="28"/>
        </w:rPr>
        <w:t xml:space="preserve">
                                (частная собственность, постоянное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землепользование, общая совместная, общая долевая) </w:t>
      </w:r>
      <w:r>
        <w:br/>
      </w:r>
      <w:r>
        <w:rPr>
          <w:rFonts w:ascii="Times New Roman"/>
          <w:b w:val="false"/>
          <w:i w:val="false"/>
          <w:color w:val="000000"/>
          <w:sz w:val="28"/>
        </w:rPr>
        <w:t xml:space="preserve">
     Площадь земельного участка ________________________________га. </w:t>
      </w:r>
      <w:r>
        <w:br/>
      </w:r>
      <w:r>
        <w:rPr>
          <w:rFonts w:ascii="Times New Roman"/>
          <w:b w:val="false"/>
          <w:i w:val="false"/>
          <w:color w:val="000000"/>
          <w:sz w:val="28"/>
        </w:rPr>
        <w:t xml:space="preserve">
     Целевое назначение земельного участка_______________________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Ограничения в использовании и обременения земельного участка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Делимость земельного участка _________________________________ </w:t>
      </w:r>
      <w:r>
        <w:br/>
      </w:r>
      <w:r>
        <w:rPr>
          <w:rFonts w:ascii="Times New Roman"/>
          <w:b w:val="false"/>
          <w:i w:val="false"/>
          <w:color w:val="000000"/>
          <w:sz w:val="28"/>
        </w:rPr>
        <w:t xml:space="preserve">
                                         (делимый, неделимый) </w:t>
      </w:r>
      <w:r>
        <w:br/>
      </w:r>
      <w:r>
        <w:rPr>
          <w:rFonts w:ascii="Times New Roman"/>
          <w:b w:val="false"/>
          <w:i w:val="false"/>
          <w:color w:val="000000"/>
          <w:sz w:val="28"/>
        </w:rPr>
        <w:t xml:space="preserve">
     Основание выдачи акта 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N _________ </w:t>
      </w:r>
    </w:p>
    <w:p>
      <w:pPr>
        <w:spacing w:after="0"/>
        <w:ind w:left="0"/>
        <w:jc w:val="left"/>
      </w:pPr>
      <w:r>
        <w:rPr>
          <w:rFonts w:ascii="Times New Roman"/>
          <w:b/>
          <w:i w:val="false"/>
          <w:color w:val="000000"/>
        </w:rPr>
        <w:t xml:space="preserve"> Жер учаскесiнiң ЖОСПАРЫ </w:t>
      </w:r>
      <w:r>
        <w:br/>
      </w:r>
      <w:r>
        <w:rPr>
          <w:rFonts w:ascii="Times New Roman"/>
          <w:b/>
          <w:i w:val="false"/>
          <w:color w:val="000000"/>
        </w:rPr>
        <w:t xml:space="preserve">
ПЛАН земельного участка </w:t>
      </w:r>
    </w:p>
    <w:p>
      <w:pPr>
        <w:spacing w:after="0"/>
        <w:ind w:left="0"/>
        <w:jc w:val="both"/>
      </w:pPr>
      <w:r>
        <w:rPr>
          <w:rFonts w:ascii="Times New Roman"/>
          <w:b w:val="false"/>
          <w:i w:val="false"/>
          <w:color w:val="000000"/>
          <w:sz w:val="28"/>
        </w:rPr>
        <w:t xml:space="preserve">      Учаскенiң орналасқан жерi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Местоположение участка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Сызықтардың шығару өлшемi </w:t>
      </w:r>
      <w:r>
        <w:br/>
      </w:r>
      <w:r>
        <w:rPr>
          <w:rFonts w:ascii="Times New Roman"/>
          <w:b w:val="false"/>
          <w:i w:val="false"/>
          <w:color w:val="000000"/>
          <w:sz w:val="28"/>
        </w:rPr>
        <w:t xml:space="preserve">
                                        Выноска мер линий </w:t>
      </w:r>
    </w:p>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Бұрылыстардағы   | Сызықтардың </w:t>
      </w:r>
      <w:r>
        <w:br/>
      </w:r>
      <w:r>
        <w:rPr>
          <w:rFonts w:ascii="Times New Roman"/>
          <w:b w:val="false"/>
          <w:i w:val="false"/>
          <w:color w:val="000000"/>
          <w:sz w:val="28"/>
        </w:rPr>
        <w:t xml:space="preserve">
                                    нүктелердiң N   |    өлшемi </w:t>
      </w:r>
      <w:r>
        <w:br/>
      </w:r>
      <w:r>
        <w:rPr>
          <w:rFonts w:ascii="Times New Roman"/>
          <w:b w:val="false"/>
          <w:i w:val="false"/>
          <w:color w:val="000000"/>
          <w:sz w:val="28"/>
        </w:rPr>
        <w:t xml:space="preserve">
                                    N поворотных    |  Меры линий </w:t>
      </w:r>
      <w:r>
        <w:br/>
      </w:r>
      <w:r>
        <w:rPr>
          <w:rFonts w:ascii="Times New Roman"/>
          <w:b w:val="false"/>
          <w:i w:val="false"/>
          <w:color w:val="000000"/>
          <w:sz w:val="28"/>
        </w:rPr>
        <w:t xml:space="preserve">
                                       точек        | </w:t>
      </w:r>
      <w:r>
        <w:br/>
      </w:r>
      <w:r>
        <w:rPr>
          <w:rFonts w:ascii="Times New Roman"/>
          <w:b w:val="false"/>
          <w:i w:val="false"/>
          <w:color w:val="000000"/>
          <w:sz w:val="28"/>
        </w:rPr>
        <w:t xml:space="preserve">
                                                    | </w:t>
      </w:r>
      <w:r>
        <w:br/>
      </w:r>
      <w:r>
        <w:rPr>
          <w:rFonts w:ascii="Times New Roman"/>
          <w:b w:val="false"/>
          <w:i w:val="false"/>
          <w:color w:val="000000"/>
          <w:sz w:val="28"/>
        </w:rPr>
        <w:t xml:space="preserve">
     Шектесу тiзiмдерiнiң сипаты: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А-дан Б-ға дейiн             __________________|_____________ </w:t>
      </w:r>
      <w:r>
        <w:br/>
      </w:r>
      <w:r>
        <w:rPr>
          <w:rFonts w:ascii="Times New Roman"/>
          <w:b w:val="false"/>
          <w:i w:val="false"/>
          <w:color w:val="000000"/>
          <w:sz w:val="28"/>
        </w:rPr>
        <w:t xml:space="preserve">
     Б-дан В-ға дейiн             __________________|_____________ </w:t>
      </w:r>
      <w:r>
        <w:br/>
      </w:r>
      <w:r>
        <w:rPr>
          <w:rFonts w:ascii="Times New Roman"/>
          <w:b w:val="false"/>
          <w:i w:val="false"/>
          <w:color w:val="000000"/>
          <w:sz w:val="28"/>
        </w:rPr>
        <w:t xml:space="preserve">
     В-дан Г-ге дейiн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Описание смежеств:           __________________|_____________ </w:t>
      </w:r>
      <w:r>
        <w:br/>
      </w:r>
      <w:r>
        <w:rPr>
          <w:rFonts w:ascii="Times New Roman"/>
          <w:b w:val="false"/>
          <w:i w:val="false"/>
          <w:color w:val="000000"/>
          <w:sz w:val="28"/>
        </w:rPr>
        <w:t xml:space="preserve">
     от А до Б                    __________________|_____________ </w:t>
      </w:r>
      <w:r>
        <w:br/>
      </w:r>
      <w:r>
        <w:rPr>
          <w:rFonts w:ascii="Times New Roman"/>
          <w:b w:val="false"/>
          <w:i w:val="false"/>
          <w:color w:val="000000"/>
          <w:sz w:val="28"/>
        </w:rPr>
        <w:t xml:space="preserve">
     от Б до В                    __________________|_____________ </w:t>
      </w:r>
      <w:r>
        <w:br/>
      </w:r>
      <w:r>
        <w:rPr>
          <w:rFonts w:ascii="Times New Roman"/>
          <w:b w:val="false"/>
          <w:i w:val="false"/>
          <w:color w:val="000000"/>
          <w:sz w:val="28"/>
        </w:rPr>
        <w:t xml:space="preserve">
     от В до Г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Масштаб 1: _______________________ </w:t>
      </w:r>
    </w:p>
    <w:p>
      <w:pPr>
        <w:spacing w:after="0"/>
        <w:ind w:left="0"/>
        <w:jc w:val="left"/>
      </w:pPr>
      <w:r>
        <w:rPr>
          <w:rFonts w:ascii="Times New Roman"/>
          <w:b/>
          <w:i w:val="false"/>
          <w:color w:val="000000"/>
        </w:rPr>
        <w:t xml:space="preserve"> Жер учаскелерiнiң бөтен меншiк иелерi және жер пайдаланушылары </w:t>
      </w:r>
      <w:r>
        <w:br/>
      </w:r>
      <w:r>
        <w:rPr>
          <w:rFonts w:ascii="Times New Roman"/>
          <w:b/>
          <w:i w:val="false"/>
          <w:color w:val="000000"/>
        </w:rPr>
        <w:t xml:space="preserve">
Посторонние собственники земельных участков и землепользователи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Жер учаскелерiнiң меншiк иелерiнiң | </w:t>
      </w:r>
      <w:r>
        <w:br/>
      </w:r>
      <w:r>
        <w:rPr>
          <w:rFonts w:ascii="Times New Roman"/>
          <w:b w:val="false"/>
          <w:i w:val="false"/>
          <w:color w:val="000000"/>
          <w:sz w:val="28"/>
        </w:rPr>
        <w:t xml:space="preserve">
               |  және жер пайдаланушылардың атауы  |   Көлемi, </w:t>
      </w:r>
      <w:r>
        <w:br/>
      </w:r>
      <w:r>
        <w:rPr>
          <w:rFonts w:ascii="Times New Roman"/>
          <w:b w:val="false"/>
          <w:i w:val="false"/>
          <w:color w:val="000000"/>
          <w:sz w:val="28"/>
        </w:rPr>
        <w:t xml:space="preserve">
 Жоспардағы N  |Наименование собственников земельных|   гектар </w:t>
      </w:r>
      <w:r>
        <w:br/>
      </w:r>
      <w:r>
        <w:rPr>
          <w:rFonts w:ascii="Times New Roman"/>
          <w:b w:val="false"/>
          <w:i w:val="false"/>
          <w:color w:val="000000"/>
          <w:sz w:val="28"/>
        </w:rPr>
        <w:t xml:space="preserve">
 N на плане    |   участков и землепользователей    |  Площадь, га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Осы акт жер учаскесiне меншiк құқығын, тұрақты жер пайдалану құқығын беретiн актiлер жазылатын Кiтапта N ________ болып жазылды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Запись о выдаче настоящего акта произведена в Книге записей </w:t>
      </w:r>
      <w:r>
        <w:br/>
      </w:r>
      <w:r>
        <w:rPr>
          <w:rFonts w:ascii="Times New Roman"/>
          <w:b w:val="false"/>
          <w:i w:val="false"/>
          <w:color w:val="000000"/>
          <w:sz w:val="28"/>
        </w:rPr>
        <w:t xml:space="preserve">
актов на право собственности на земельный участок, право постоянного землепользования за N ____________ </w:t>
      </w:r>
    </w:p>
    <w:p>
      <w:pPr>
        <w:spacing w:after="0"/>
        <w:ind w:left="0"/>
        <w:jc w:val="both"/>
      </w:pPr>
      <w:r>
        <w:rPr>
          <w:rFonts w:ascii="Times New Roman"/>
          <w:b w:val="false"/>
          <w:i w:val="false"/>
          <w:color w:val="000000"/>
          <w:sz w:val="28"/>
        </w:rPr>
        <w:t xml:space="preserve">                                                Приложение: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_______________ Жер ресурстарын басқару жөнiндегi аумақтық </w:t>
      </w:r>
      <w:r>
        <w:br/>
      </w:r>
      <w:r>
        <w:rPr>
          <w:rFonts w:ascii="Times New Roman"/>
          <w:b w:val="false"/>
          <w:i w:val="false"/>
          <w:color w:val="000000"/>
          <w:sz w:val="28"/>
        </w:rPr>
        <w:t xml:space="preserve">
                              органның төрағасы </w:t>
      </w:r>
      <w:r>
        <w:br/>
      </w:r>
      <w:r>
        <w:rPr>
          <w:rFonts w:ascii="Times New Roman"/>
          <w:b w:val="false"/>
          <w:i w:val="false"/>
          <w:color w:val="000000"/>
          <w:sz w:val="28"/>
        </w:rPr>
        <w:t xml:space="preserve">
     Председатель ____________ комитета по земельным </w:t>
      </w:r>
      <w:r>
        <w:br/>
      </w:r>
      <w:r>
        <w:rPr>
          <w:rFonts w:ascii="Times New Roman"/>
          <w:b w:val="false"/>
          <w:i w:val="false"/>
          <w:color w:val="000000"/>
          <w:sz w:val="28"/>
        </w:rPr>
        <w:t xml:space="preserve">
                           отношениям и землеустройству </w:t>
      </w:r>
    </w:p>
    <w:p>
      <w:pPr>
        <w:spacing w:after="0"/>
        <w:ind w:left="0"/>
        <w:jc w:val="both"/>
      </w:pPr>
      <w:r>
        <w:rPr>
          <w:rFonts w:ascii="Times New Roman"/>
          <w:b w:val="false"/>
          <w:i w:val="false"/>
          <w:color w:val="000000"/>
          <w:sz w:val="28"/>
        </w:rPr>
        <w:t xml:space="preserve">     ______________________ А.Ә.А.Т. </w:t>
      </w:r>
      <w:r>
        <w:br/>
      </w:r>
      <w:r>
        <w:rPr>
          <w:rFonts w:ascii="Times New Roman"/>
          <w:b w:val="false"/>
          <w:i w:val="false"/>
          <w:color w:val="000000"/>
          <w:sz w:val="28"/>
        </w:rPr>
        <w:t xml:space="preserve">
        (қолы, подпись)      Ф.И.О. </w:t>
      </w:r>
    </w:p>
    <w:p>
      <w:pPr>
        <w:spacing w:after="0"/>
        <w:ind w:left="0"/>
        <w:jc w:val="both"/>
      </w:pPr>
      <w:r>
        <w:rPr>
          <w:rFonts w:ascii="Times New Roman"/>
          <w:b w:val="false"/>
          <w:i w:val="false"/>
          <w:color w:val="000000"/>
          <w:sz w:val="28"/>
        </w:rPr>
        <w:t xml:space="preserve">                              ________________________ 199__ ж. </w:t>
      </w:r>
    </w:p>
    <w:p>
      <w:pPr>
        <w:spacing w:after="0"/>
        <w:ind w:left="0"/>
        <w:jc w:val="both"/>
      </w:pPr>
      <w:r>
        <w:rPr>
          <w:rFonts w:ascii="Times New Roman"/>
          <w:b w:val="false"/>
          <w:i w:val="false"/>
          <w:color w:val="ff0000"/>
          <w:sz w:val="28"/>
        </w:rPr>
        <w:t xml:space="preserve">      Ескерту. Қосымша өзгерді - ҚР Үкіметінің 2001.07.26. N 1009 қаулысымен. </w:t>
      </w:r>
    </w:p>
    <w:p>
      <w:pPr>
        <w:spacing w:after="0"/>
        <w:ind w:left="0"/>
        <w:jc w:val="left"/>
      </w:pPr>
      <w:r>
        <w:rPr>
          <w:rFonts w:ascii="Times New Roman"/>
          <w:b/>
          <w:i w:val="false"/>
          <w:color w:val="000000"/>
        </w:rPr>
        <w:t xml:space="preserve"> Жер учаскесiнiң құқығын тiркеу туралы белгiсi </w:t>
      </w:r>
      <w:r>
        <w:br/>
      </w:r>
      <w:r>
        <w:rPr>
          <w:rFonts w:ascii="Times New Roman"/>
          <w:b/>
          <w:i w:val="false"/>
          <w:color w:val="000000"/>
        </w:rPr>
        <w:t xml:space="preserve">
Отметка о регистрации права на земельный участок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8 сәуiрдегi </w:t>
      </w:r>
      <w:r>
        <w:br/>
      </w:r>
      <w:r>
        <w:rPr>
          <w:rFonts w:ascii="Times New Roman"/>
          <w:b w:val="false"/>
          <w:i w:val="false"/>
          <w:color w:val="000000"/>
          <w:sz w:val="28"/>
        </w:rPr>
        <w:t xml:space="preserve">
                                               N 402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(актiнiң атауы, азаматтың фамилиясы,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аты, тегi, заңды ұйымның толық атауы) </w:t>
      </w:r>
    </w:p>
    <w:p>
      <w:pPr>
        <w:spacing w:after="0"/>
        <w:ind w:left="0"/>
        <w:jc w:val="both"/>
      </w:pPr>
      <w:r>
        <w:rPr>
          <w:rFonts w:ascii="Times New Roman"/>
          <w:b w:val="false"/>
          <w:i w:val="false"/>
          <w:color w:val="000000"/>
          <w:sz w:val="28"/>
        </w:rPr>
        <w:t xml:space="preserve">                                        құқығын беретiн актке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(облыстың, ауданның, селолық округтiң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елдi мекеннiң атауы) </w:t>
      </w:r>
      <w:r>
        <w:br/>
      </w:r>
      <w:r>
        <w:rPr>
          <w:rFonts w:ascii="Times New Roman"/>
          <w:b w:val="false"/>
          <w:i w:val="false"/>
          <w:color w:val="000000"/>
          <w:sz w:val="28"/>
        </w:rPr>
        <w:t xml:space="preserve">
    орналасқан ___________________________________________________ </w:t>
      </w:r>
      <w:r>
        <w:br/>
      </w:r>
      <w:r>
        <w:rPr>
          <w:rFonts w:ascii="Times New Roman"/>
          <w:b w:val="false"/>
          <w:i w:val="false"/>
          <w:color w:val="000000"/>
          <w:sz w:val="28"/>
        </w:rPr>
        <w:t xml:space="preserve">
               (кәсiпорынның, кооперативтiң, шаруа қожалықтарының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кондоминиумның атауы) </w:t>
      </w:r>
      <w:r>
        <w:br/>
      </w:r>
      <w:r>
        <w:rPr>
          <w:rFonts w:ascii="Times New Roman"/>
          <w:b w:val="false"/>
          <w:i w:val="false"/>
          <w:color w:val="000000"/>
          <w:sz w:val="28"/>
        </w:rPr>
        <w:t xml:space="preserve">
    мүше азаматтардың </w:t>
      </w:r>
    </w:p>
    <w:p>
      <w:pPr>
        <w:spacing w:after="0"/>
        <w:ind w:left="0"/>
        <w:jc w:val="both"/>
      </w:pPr>
      <w:r>
        <w:rPr>
          <w:rFonts w:ascii="Times New Roman"/>
          <w:b w:val="false"/>
          <w:i w:val="false"/>
          <w:color w:val="000000"/>
          <w:sz w:val="28"/>
        </w:rPr>
        <w:t xml:space="preserve">                                  ТIЗIМI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N  |                             | </w:t>
      </w:r>
      <w:r>
        <w:br/>
      </w:r>
      <w:r>
        <w:rPr>
          <w:rFonts w:ascii="Times New Roman"/>
          <w:b w:val="false"/>
          <w:i w:val="false"/>
          <w:color w:val="000000"/>
          <w:sz w:val="28"/>
        </w:rPr>
        <w:t xml:space="preserve">
      р/с |     Фамилиясы, аты, тегi    |    Тұратын мекен-жайы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(жергiлiктi атқарушы </w:t>
      </w:r>
      <w:r>
        <w:br/>
      </w:r>
      <w:r>
        <w:rPr>
          <w:rFonts w:ascii="Times New Roman"/>
          <w:b w:val="false"/>
          <w:i w:val="false"/>
          <w:color w:val="000000"/>
          <w:sz w:val="28"/>
        </w:rPr>
        <w:t xml:space="preserve">
          М.О.                          _____________________ әкiмi </w:t>
      </w:r>
      <w:r>
        <w:br/>
      </w:r>
      <w:r>
        <w:rPr>
          <w:rFonts w:ascii="Times New Roman"/>
          <w:b w:val="false"/>
          <w:i w:val="false"/>
          <w:color w:val="000000"/>
          <w:sz w:val="28"/>
        </w:rPr>
        <w:t xml:space="preserve">
                                             органның атауы) </w:t>
      </w:r>
      <w:r>
        <w:br/>
      </w:r>
      <w:r>
        <w:rPr>
          <w:rFonts w:ascii="Times New Roman"/>
          <w:b w:val="false"/>
          <w:i w:val="false"/>
          <w:color w:val="000000"/>
          <w:sz w:val="28"/>
        </w:rPr>
        <w:t xml:space="preserve">
     ______ ___________ 199__ ж.        ___________  ______________ </w:t>
      </w:r>
      <w:r>
        <w:br/>
      </w:r>
      <w:r>
        <w:rPr>
          <w:rFonts w:ascii="Times New Roman"/>
          <w:b w:val="false"/>
          <w:i w:val="false"/>
          <w:color w:val="000000"/>
          <w:sz w:val="28"/>
        </w:rPr>
        <w:t xml:space="preserve">
     (күнi)    (айы)                       (қолы)        (Ф.А.Т.) </w:t>
      </w:r>
    </w:p>
    <w:p>
      <w:pPr>
        <w:spacing w:after="0"/>
        <w:ind w:left="0"/>
        <w:jc w:val="both"/>
      </w:pPr>
      <w:r>
        <w:rPr>
          <w:rFonts w:ascii="Times New Roman"/>
          <w:b w:val="false"/>
          <w:i w:val="false"/>
          <w:color w:val="000000"/>
          <w:sz w:val="28"/>
        </w:rPr>
        <w:t xml:space="preserve">          М.О.                          ___________________________ </w:t>
      </w:r>
      <w:r>
        <w:br/>
      </w:r>
      <w:r>
        <w:rPr>
          <w:rFonts w:ascii="Times New Roman"/>
          <w:b w:val="false"/>
          <w:i w:val="false"/>
          <w:color w:val="000000"/>
          <w:sz w:val="28"/>
        </w:rPr>
        <w:t xml:space="preserve">
                                       (кәсiпорын, кооператив, шаруа </w:t>
      </w:r>
      <w:r>
        <w:br/>
      </w:r>
      <w:r>
        <w:rPr>
          <w:rFonts w:ascii="Times New Roman"/>
          <w:b w:val="false"/>
          <w:i w:val="false"/>
          <w:color w:val="000000"/>
          <w:sz w:val="28"/>
        </w:rPr>
        <w:t xml:space="preserve">
                                        ___________________төрағасы </w:t>
      </w:r>
      <w:r>
        <w:br/>
      </w:r>
      <w:r>
        <w:rPr>
          <w:rFonts w:ascii="Times New Roman"/>
          <w:b w:val="false"/>
          <w:i w:val="false"/>
          <w:color w:val="000000"/>
          <w:sz w:val="28"/>
        </w:rPr>
        <w:t xml:space="preserve">
                                       қожалығы, кондоминиум) </w:t>
      </w:r>
      <w:r>
        <w:br/>
      </w:r>
      <w:r>
        <w:rPr>
          <w:rFonts w:ascii="Times New Roman"/>
          <w:b w:val="false"/>
          <w:i w:val="false"/>
          <w:color w:val="000000"/>
          <w:sz w:val="28"/>
        </w:rPr>
        <w:t xml:space="preserve">
     ______ ___________ 199__ ж.        ___________  ______________ </w:t>
      </w:r>
      <w:r>
        <w:br/>
      </w:r>
      <w:r>
        <w:rPr>
          <w:rFonts w:ascii="Times New Roman"/>
          <w:b w:val="false"/>
          <w:i w:val="false"/>
          <w:color w:val="000000"/>
          <w:sz w:val="28"/>
        </w:rPr>
        <w:t xml:space="preserve">
     (күнi)    (айы)                       (қолы)        (Ф.А.Т.)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8 сәуiрдегi </w:t>
      </w:r>
      <w:r>
        <w:br/>
      </w:r>
      <w:r>
        <w:rPr>
          <w:rFonts w:ascii="Times New Roman"/>
          <w:b w:val="false"/>
          <w:i w:val="false"/>
          <w:color w:val="000000"/>
          <w:sz w:val="28"/>
        </w:rPr>
        <w:t xml:space="preserve">
                                               N 402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(актiнiң атауы, азаматтың фамилиясы,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аты, тегi, заңды ұйымның толық атауы) </w:t>
      </w:r>
    </w:p>
    <w:p>
      <w:pPr>
        <w:spacing w:after="0"/>
        <w:ind w:left="0"/>
        <w:jc w:val="both"/>
      </w:pPr>
      <w:r>
        <w:rPr>
          <w:rFonts w:ascii="Times New Roman"/>
          <w:b w:val="false"/>
          <w:i w:val="false"/>
          <w:color w:val="000000"/>
          <w:sz w:val="28"/>
        </w:rPr>
        <w:t xml:space="preserve">                                        құқығын беретiн актіге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Меншiкке (тұрақты пайдалану) берiлетiн (ұсынылатын) ерекше режиммен пайдаланылатын жер учаскелерiнiң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(меншiк иесiнiң ф.а.т. заңды ұйымның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|Жерлерi ерекше режиммен |     |Оның  |Одан   |Жердi пайдалану. </w:t>
      </w:r>
      <w:r>
        <w:br/>
      </w:r>
      <w:r>
        <w:rPr>
          <w:rFonts w:ascii="Times New Roman"/>
          <w:b w:val="false"/>
          <w:i w:val="false"/>
          <w:color w:val="000000"/>
          <w:sz w:val="28"/>
        </w:rPr>
        <w:t xml:space="preserve">
Чер.|пайдаланылатын аумақтар.|Жалпы|iшiнде|егiстiк|дың белгiленген </w:t>
      </w:r>
      <w:r>
        <w:br/>
      </w:r>
      <w:r>
        <w:rPr>
          <w:rFonts w:ascii="Times New Roman"/>
          <w:b w:val="false"/>
          <w:i w:val="false"/>
          <w:color w:val="000000"/>
          <w:sz w:val="28"/>
        </w:rPr>
        <w:t xml:space="preserve">
теж.|дың атауы (санитарлық-  |көле.|ауыл  |жерлер |режимi </w:t>
      </w:r>
      <w:r>
        <w:br/>
      </w:r>
      <w:r>
        <w:rPr>
          <w:rFonts w:ascii="Times New Roman"/>
          <w:b w:val="false"/>
          <w:i w:val="false"/>
          <w:color w:val="000000"/>
          <w:sz w:val="28"/>
        </w:rPr>
        <w:t xml:space="preserve">
дегi|қорғаныштық аймақтар,   |мi,  |шаруа.|       | </w:t>
      </w:r>
      <w:r>
        <w:br/>
      </w:r>
      <w:r>
        <w:rPr>
          <w:rFonts w:ascii="Times New Roman"/>
          <w:b w:val="false"/>
          <w:i w:val="false"/>
          <w:color w:val="000000"/>
          <w:sz w:val="28"/>
        </w:rPr>
        <w:t xml:space="preserve">
учас|ерекше қорғалатын таби. |гек. |шылығы|       | </w:t>
      </w:r>
      <w:r>
        <w:br/>
      </w:r>
      <w:r>
        <w:rPr>
          <w:rFonts w:ascii="Times New Roman"/>
          <w:b w:val="false"/>
          <w:i w:val="false"/>
          <w:color w:val="000000"/>
          <w:sz w:val="28"/>
        </w:rPr>
        <w:t xml:space="preserve">
ке N|ғат аумақтарының, су қор|тар  |алап. |       | </w:t>
      </w:r>
      <w:r>
        <w:br/>
      </w:r>
      <w:r>
        <w:rPr>
          <w:rFonts w:ascii="Times New Roman"/>
          <w:b w:val="false"/>
          <w:i w:val="false"/>
          <w:color w:val="000000"/>
          <w:sz w:val="28"/>
        </w:rPr>
        <w:t xml:space="preserve">
    |ғау мақсатындағы және   |     |тары  |       | </w:t>
      </w:r>
      <w:r>
        <w:br/>
      </w:r>
      <w:r>
        <w:rPr>
          <w:rFonts w:ascii="Times New Roman"/>
          <w:b w:val="false"/>
          <w:i w:val="false"/>
          <w:color w:val="000000"/>
          <w:sz w:val="28"/>
        </w:rPr>
        <w:t xml:space="preserve">
    |т.б. жерлер)            |     |      |       |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М.О.                          ________________________________ </w:t>
      </w:r>
      <w:r>
        <w:br/>
      </w:r>
      <w:r>
        <w:rPr>
          <w:rFonts w:ascii="Times New Roman"/>
          <w:b w:val="false"/>
          <w:i w:val="false"/>
          <w:color w:val="000000"/>
          <w:sz w:val="28"/>
        </w:rPr>
        <w:t xml:space="preserve">
                                  Жер ресурстарын басқару жөнiндегi </w:t>
      </w:r>
      <w:r>
        <w:br/>
      </w:r>
      <w:r>
        <w:rPr>
          <w:rFonts w:ascii="Times New Roman"/>
          <w:b w:val="false"/>
          <w:i w:val="false"/>
          <w:color w:val="000000"/>
          <w:sz w:val="28"/>
        </w:rPr>
        <w:t xml:space="preserve">
                                     аумақтық органның төрағасы </w:t>
      </w:r>
    </w:p>
    <w:p>
      <w:pPr>
        <w:spacing w:after="0"/>
        <w:ind w:left="0"/>
        <w:jc w:val="both"/>
      </w:pPr>
      <w:r>
        <w:rPr>
          <w:rFonts w:ascii="Times New Roman"/>
          <w:b w:val="false"/>
          <w:i w:val="false"/>
          <w:color w:val="000000"/>
          <w:sz w:val="28"/>
        </w:rPr>
        <w:t xml:space="preserve">     ______ ___________ 199__ ж.      ___________  ______________ </w:t>
      </w:r>
      <w:r>
        <w:br/>
      </w:r>
      <w:r>
        <w:rPr>
          <w:rFonts w:ascii="Times New Roman"/>
          <w:b w:val="false"/>
          <w:i w:val="false"/>
          <w:color w:val="000000"/>
          <w:sz w:val="28"/>
        </w:rPr>
        <w:t xml:space="preserve">
     (күнi)    (айы)                    (қолы)        (Ф.А.Т.) </w:t>
      </w:r>
    </w:p>
    <w:p>
      <w:pPr>
        <w:spacing w:after="0"/>
        <w:ind w:left="0"/>
        <w:jc w:val="both"/>
      </w:pPr>
      <w:r>
        <w:rPr>
          <w:rFonts w:ascii="Times New Roman"/>
          <w:b w:val="false"/>
          <w:i w:val="false"/>
          <w:color w:val="000000"/>
          <w:sz w:val="28"/>
        </w:rPr>
        <w:t xml:space="preserve">                                    ____________ қорғаныштық аймақ </w:t>
      </w:r>
      <w:r>
        <w:br/>
      </w:r>
      <w:r>
        <w:rPr>
          <w:rFonts w:ascii="Times New Roman"/>
          <w:b w:val="false"/>
          <w:i w:val="false"/>
          <w:color w:val="000000"/>
          <w:sz w:val="28"/>
        </w:rPr>
        <w:t xml:space="preserve">
                                    орнатуға мүдделi орган төрағасы </w:t>
      </w:r>
    </w:p>
    <w:p>
      <w:pPr>
        <w:spacing w:after="0"/>
        <w:ind w:left="0"/>
        <w:jc w:val="both"/>
      </w:pPr>
      <w:r>
        <w:rPr>
          <w:rFonts w:ascii="Times New Roman"/>
          <w:b w:val="false"/>
          <w:i w:val="false"/>
          <w:color w:val="000000"/>
          <w:sz w:val="28"/>
        </w:rPr>
        <w:t xml:space="preserve">     ______ ___________ 199__ ж.      ___________  ______________ </w:t>
      </w:r>
      <w:r>
        <w:br/>
      </w:r>
      <w:r>
        <w:rPr>
          <w:rFonts w:ascii="Times New Roman"/>
          <w:b w:val="false"/>
          <w:i w:val="false"/>
          <w:color w:val="000000"/>
          <w:sz w:val="28"/>
        </w:rPr>
        <w:t xml:space="preserve">
     (күнi)    (айы)                    (қолы)        (Ф.А.Т.) </w:t>
      </w:r>
    </w:p>
    <w:p>
      <w:pPr>
        <w:spacing w:after="0"/>
        <w:ind w:left="0"/>
        <w:jc w:val="both"/>
      </w:pPr>
      <w:r>
        <w:rPr>
          <w:rFonts w:ascii="Times New Roman"/>
          <w:b w:val="false"/>
          <w:i w:val="false"/>
          <w:color w:val="ff0000"/>
          <w:sz w:val="28"/>
        </w:rPr>
        <w:t xml:space="preserve">      Ескерту. Қосымша өзгерді - ҚР Үкіметінің 2001.07.26. N 1009 қаулысымен. </w:t>
      </w:r>
    </w:p>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1996 жылғы 8 сәуiрдегi       </w:t>
      </w:r>
      <w:r>
        <w:br/>
      </w:r>
      <w:r>
        <w:rPr>
          <w:rFonts w:ascii="Times New Roman"/>
          <w:b w:val="false"/>
          <w:i w:val="false"/>
          <w:color w:val="000000"/>
          <w:sz w:val="28"/>
        </w:rPr>
        <w:t xml:space="preserve">
N 402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Жер учаскесiне меншiк құқығын, тұрақты жер пайдалану құқығын беретiн актінiң </w:t>
      </w:r>
      <w:r>
        <w:br/>
      </w:r>
      <w:r>
        <w:rPr>
          <w:rFonts w:ascii="Times New Roman"/>
          <w:b/>
          <w:i w:val="false"/>
          <w:color w:val="000000"/>
        </w:rPr>
        <w:t xml:space="preserve">
СИПАТТАМАСЫ </w:t>
      </w:r>
    </w:p>
    <w:p>
      <w:pPr>
        <w:spacing w:after="0"/>
        <w:ind w:left="0"/>
        <w:jc w:val="both"/>
      </w:pPr>
      <w:r>
        <w:rPr>
          <w:rFonts w:ascii="Times New Roman"/>
          <w:b w:val="false"/>
          <w:i w:val="false"/>
          <w:color w:val="000000"/>
          <w:sz w:val="28"/>
        </w:rPr>
        <w:t xml:space="preserve">      1. Жер учаскесiне меншiк құқығын, тұрақты жер пайдалану құқығын беретiн актінiң* бланкiлерi оларды өндiрудiң белгiленген технологиясына сәйкес картографиялық жұмыстарды орындауды қамтамасыз ететiн жоғары сападағы ақ қағаздан дайындалады. </w:t>
      </w:r>
      <w:r>
        <w:br/>
      </w:r>
      <w:r>
        <w:rPr>
          <w:rFonts w:ascii="Times New Roman"/>
          <w:b w:val="false"/>
          <w:i w:val="false"/>
          <w:color w:val="000000"/>
          <w:sz w:val="28"/>
        </w:rPr>
        <w:t xml:space="preserve">
      Ескерту: Бұдан былай - акт </w:t>
      </w:r>
      <w:r>
        <w:br/>
      </w:r>
      <w:r>
        <w:rPr>
          <w:rFonts w:ascii="Times New Roman"/>
          <w:b w:val="false"/>
          <w:i w:val="false"/>
          <w:color w:val="000000"/>
          <w:sz w:val="28"/>
        </w:rPr>
        <w:t xml:space="preserve">
      2. Тиiсiнше тұрақты жер пайдалануға немесе меншiкке ұсынылатын немесе берiлетiн жер учаскелерiнiң мөлшерiне қарай жер учаскесiне меншiк құқығын, тұрақты жер пайдалану құқығын беретiн акттер бланктерiнiң көлемi 210Х300 мм және 300Х420 мм болады. </w:t>
      </w:r>
      <w:r>
        <w:br/>
      </w:r>
      <w:r>
        <w:rPr>
          <w:rFonts w:ascii="Times New Roman"/>
          <w:b w:val="false"/>
          <w:i w:val="false"/>
          <w:color w:val="000000"/>
          <w:sz w:val="28"/>
        </w:rPr>
        <w:t xml:space="preserve">
      Акт бланкiнiң таңдап алынатын көлемiне негiзгi қойылатын талап-жоспар шеңберiндегi жер учаскесi шекарасының өлшеу сызығын бейнелеу болып табылады. </w:t>
      </w:r>
      <w:r>
        <w:br/>
      </w:r>
      <w:r>
        <w:rPr>
          <w:rFonts w:ascii="Times New Roman"/>
          <w:b w:val="false"/>
          <w:i w:val="false"/>
          <w:color w:val="000000"/>
          <w:sz w:val="28"/>
        </w:rPr>
        <w:t xml:space="preserve">
      3. Актінiң титулды жағы (бiрiншi бетi) көгiлдiр түспен боялады және мынадай нәрселерден тұрады: </w:t>
      </w:r>
      <w:r>
        <w:br/>
      </w:r>
      <w:r>
        <w:rPr>
          <w:rFonts w:ascii="Times New Roman"/>
          <w:b w:val="false"/>
          <w:i w:val="false"/>
          <w:color w:val="000000"/>
          <w:sz w:val="28"/>
        </w:rPr>
        <w:t xml:space="preserve">
      Қазақстан Республикасының мемлекеттiк елтаңбасы; </w:t>
      </w:r>
      <w:r>
        <w:br/>
      </w:r>
      <w:r>
        <w:rPr>
          <w:rFonts w:ascii="Times New Roman"/>
          <w:b w:val="false"/>
          <w:i w:val="false"/>
          <w:color w:val="000000"/>
          <w:sz w:val="28"/>
        </w:rPr>
        <w:t xml:space="preserve">
      актінiң атауы; </w:t>
      </w:r>
      <w:r>
        <w:br/>
      </w:r>
      <w:r>
        <w:rPr>
          <w:rFonts w:ascii="Times New Roman"/>
          <w:b w:val="false"/>
          <w:i w:val="false"/>
          <w:color w:val="000000"/>
          <w:sz w:val="28"/>
        </w:rPr>
        <w:t xml:space="preserve">
      көркемдеу өрнегi; </w:t>
      </w:r>
      <w:r>
        <w:br/>
      </w:r>
      <w:r>
        <w:rPr>
          <w:rFonts w:ascii="Times New Roman"/>
          <w:b w:val="false"/>
          <w:i w:val="false"/>
          <w:color w:val="000000"/>
          <w:sz w:val="28"/>
        </w:rPr>
        <w:t xml:space="preserve">
      қорғаныштық тор. </w:t>
      </w:r>
      <w:r>
        <w:br/>
      </w:r>
      <w:r>
        <w:rPr>
          <w:rFonts w:ascii="Times New Roman"/>
          <w:b w:val="false"/>
          <w:i w:val="false"/>
          <w:color w:val="000000"/>
          <w:sz w:val="28"/>
        </w:rPr>
        <w:t xml:space="preserve">
      Екiншi бетiнде Қазақстан Республикасының аумағы және қазақ және орыс тiлдерiндегi актінiң мазмұны сұр түспен пiшiндi түрде бейнеленедi. </w:t>
      </w:r>
      <w:r>
        <w:br/>
      </w:r>
      <w:r>
        <w:rPr>
          <w:rFonts w:ascii="Times New Roman"/>
          <w:b w:val="false"/>
          <w:i w:val="false"/>
          <w:color w:val="000000"/>
          <w:sz w:val="28"/>
        </w:rPr>
        <w:t xml:space="preserve">
      Үшiншi бетте жер учаскесiнiң жоспары, жер учаскесiнiң кадастрлық нөмiрi көрсетiлетiн сызықтардың аралас және өлшеу сызығын шығару сипаттамасы орналастырылады. </w:t>
      </w:r>
      <w:r>
        <w:br/>
      </w:r>
      <w:r>
        <w:rPr>
          <w:rFonts w:ascii="Times New Roman"/>
          <w:b w:val="false"/>
          <w:i w:val="false"/>
          <w:color w:val="000000"/>
          <w:sz w:val="28"/>
        </w:rPr>
        <w:t xml:space="preserve">
      Төртiншi бетiнде жер учаскелерiнiң бөтен иеленушiлерi мен жер пайдаланушылардың, оларға бекiтiлiп берiлген жер алқаптарымен, тiзбесiмен қоса, кестесi орналастырылады, жер учаскесiне меншiк құқығын, тұрақты жер пайдалану құқығын беретiн актілердi Жазу кiтабында акт берудi жазу қандай нөмiрмен жүргiзiлгендiгi хабарланады, сондай-ақ актінi берген жер ресурстарын басқару жөнiндегi орган төрағасының қолы, фамилиясы, аты, тегi, акт беру күнi орналасатын орын көрсетiледi. </w:t>
      </w:r>
      <w:r>
        <w:br/>
      </w:r>
      <w:r>
        <w:rPr>
          <w:rFonts w:ascii="Times New Roman"/>
          <w:b w:val="false"/>
          <w:i w:val="false"/>
          <w:color w:val="000000"/>
          <w:sz w:val="28"/>
        </w:rPr>
        <w:t xml:space="preserve">
      Осы бетке Қазақстан Республикасы Әдiлет министрлiгiнiң органдарында жер учаскесiне құқықты тергеу туралы белгi орналасады. </w:t>
      </w:r>
      <w:r>
        <w:br/>
      </w:r>
      <w:r>
        <w:rPr>
          <w:rFonts w:ascii="Times New Roman"/>
          <w:b w:val="false"/>
          <w:i w:val="false"/>
          <w:color w:val="000000"/>
          <w:sz w:val="28"/>
        </w:rPr>
        <w:t xml:space="preserve">
      Ескерту. 3-тармақ өзгерді - ҚР Үкіметінің 2001.07.26. N 1009 қаулысымен.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8 сәуiрдегi </w:t>
      </w:r>
      <w:r>
        <w:br/>
      </w:r>
      <w:r>
        <w:rPr>
          <w:rFonts w:ascii="Times New Roman"/>
          <w:b w:val="false"/>
          <w:i w:val="false"/>
          <w:color w:val="000000"/>
          <w:sz w:val="28"/>
        </w:rPr>
        <w:t xml:space="preserve">
                                               N 402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Жер учаскесiне меншiк құқығын, тұрақты жер пайдалану құқығын беретiн акттердi жазу </w:t>
      </w:r>
      <w:r>
        <w:br/>
      </w:r>
      <w:r>
        <w:rPr>
          <w:rFonts w:ascii="Times New Roman"/>
          <w:b/>
          <w:i w:val="false"/>
          <w:color w:val="000000"/>
        </w:rPr>
        <w:t xml:space="preserve">
КIТАБЫ </w:t>
      </w:r>
    </w:p>
    <w:p>
      <w:pPr>
        <w:spacing w:after="0"/>
        <w:ind w:left="0"/>
        <w:jc w:val="both"/>
      </w:pPr>
      <w:r>
        <w:rPr>
          <w:rFonts w:ascii="Times New Roman"/>
          <w:b w:val="false"/>
          <w:i w:val="false"/>
          <w:color w:val="ff0000"/>
          <w:sz w:val="28"/>
        </w:rPr>
        <w:t xml:space="preserve">      Ескерту. Нысан өзгерді - ҚР Үкіметінің 2001.07.26. N 1009 қаулысымен.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(жер ресурстарын басқару жөнiндегi аумақтық органның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Қазақстан Республикасы __________________ облысы ________________ ______________________ ауданы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|Меншiкке немесе тұ.  |Акт бланкiнiң|Меншiкке немесе|Бөтен мен. </w:t>
      </w:r>
      <w:r>
        <w:br/>
      </w:r>
      <w:r>
        <w:rPr>
          <w:rFonts w:ascii="Times New Roman"/>
          <w:b w:val="false"/>
          <w:i w:val="false"/>
          <w:color w:val="000000"/>
          <w:sz w:val="28"/>
        </w:rPr>
        <w:t xml:space="preserve">
р/с|рақты жер пайдалануға|атауы және   |тұрақты жер    |шiк иелерi. </w:t>
      </w:r>
      <w:r>
        <w:br/>
      </w:r>
      <w:r>
        <w:rPr>
          <w:rFonts w:ascii="Times New Roman"/>
          <w:b w:val="false"/>
          <w:i w:val="false"/>
          <w:color w:val="000000"/>
          <w:sz w:val="28"/>
        </w:rPr>
        <w:t xml:space="preserve">
   |жер учаскелерi ұсыны.|есепке алатын|пайдалануға    |нiң, жер </w:t>
      </w:r>
      <w:r>
        <w:br/>
      </w:r>
      <w:r>
        <w:rPr>
          <w:rFonts w:ascii="Times New Roman"/>
          <w:b w:val="false"/>
          <w:i w:val="false"/>
          <w:color w:val="000000"/>
          <w:sz w:val="28"/>
        </w:rPr>
        <w:t xml:space="preserve">
   |латын (берiлетiн)    |реттiк нөмiрi|ұсынылатын (бе.|пайдаланушы. </w:t>
      </w:r>
      <w:r>
        <w:br/>
      </w:r>
      <w:r>
        <w:rPr>
          <w:rFonts w:ascii="Times New Roman"/>
          <w:b w:val="false"/>
          <w:i w:val="false"/>
          <w:color w:val="000000"/>
          <w:sz w:val="28"/>
        </w:rPr>
        <w:t xml:space="preserve">
   |азаматтың фамилиясы, |Жер учаскесi.|рiлетiн) жер   |лардың жер </w:t>
      </w:r>
      <w:r>
        <w:br/>
      </w:r>
      <w:r>
        <w:rPr>
          <w:rFonts w:ascii="Times New Roman"/>
          <w:b w:val="false"/>
          <w:i w:val="false"/>
          <w:color w:val="000000"/>
          <w:sz w:val="28"/>
        </w:rPr>
        <w:t xml:space="preserve">
   |аты, тегi және заңды |нiң кадастр. |учаскесiнiң    |учаскелерi. </w:t>
      </w:r>
      <w:r>
        <w:br/>
      </w:r>
      <w:r>
        <w:rPr>
          <w:rFonts w:ascii="Times New Roman"/>
          <w:b w:val="false"/>
          <w:i w:val="false"/>
          <w:color w:val="000000"/>
          <w:sz w:val="28"/>
        </w:rPr>
        <w:t xml:space="preserve">
   |ұйымның толық атауы  |лық нөмiрi   |аумағы         |нiң аумағы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Акттiң  |Акт алынған құжаттың  |Акттi алған адам|Фамилиясы, |Ескерту </w:t>
      </w:r>
      <w:r>
        <w:br/>
      </w:r>
      <w:r>
        <w:rPr>
          <w:rFonts w:ascii="Times New Roman"/>
          <w:b w:val="false"/>
          <w:i w:val="false"/>
          <w:color w:val="000000"/>
          <w:sz w:val="28"/>
        </w:rPr>
        <w:t xml:space="preserve">
берiлген|атауы (жер учаскесi   |________________|аты, тегi  | </w:t>
      </w:r>
      <w:r>
        <w:br/>
      </w:r>
      <w:r>
        <w:rPr>
          <w:rFonts w:ascii="Times New Roman"/>
          <w:b w:val="false"/>
          <w:i w:val="false"/>
          <w:color w:val="000000"/>
          <w:sz w:val="28"/>
        </w:rPr>
        <w:t xml:space="preserve">
уақыты  |иесiнiң немесе жер    |лауа.|фами. |қо.|және акт   | </w:t>
      </w:r>
      <w:r>
        <w:br/>
      </w:r>
      <w:r>
        <w:rPr>
          <w:rFonts w:ascii="Times New Roman"/>
          <w:b w:val="false"/>
          <w:i w:val="false"/>
          <w:color w:val="000000"/>
          <w:sz w:val="28"/>
        </w:rPr>
        <w:t xml:space="preserve">
(күнi,  |пайдаланушының төл.   |зымы |лиясы,|лы |берген адам| </w:t>
      </w:r>
      <w:r>
        <w:br/>
      </w:r>
      <w:r>
        <w:rPr>
          <w:rFonts w:ascii="Times New Roman"/>
          <w:b w:val="false"/>
          <w:i w:val="false"/>
          <w:color w:val="000000"/>
          <w:sz w:val="28"/>
        </w:rPr>
        <w:t xml:space="preserve">
айы,    |құжат сериясы, нөмiрi,|     |аты,  |   |ның лауазы.| </w:t>
      </w:r>
      <w:r>
        <w:br/>
      </w:r>
      <w:r>
        <w:rPr>
          <w:rFonts w:ascii="Times New Roman"/>
          <w:b w:val="false"/>
          <w:i w:val="false"/>
          <w:color w:val="000000"/>
          <w:sz w:val="28"/>
        </w:rPr>
        <w:t xml:space="preserve">
жылы)   |берiлген уақыты)      |     |тегi  |   |мы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6    |          7           |  8  |  9   | 10|    11     |  12 </w:t>
      </w:r>
      <w:r>
        <w:br/>
      </w:r>
      <w:r>
        <w:rPr>
          <w:rFonts w:ascii="Times New Roman"/>
          <w:b w:val="false"/>
          <w:i w:val="false"/>
          <w:color w:val="000000"/>
          <w:sz w:val="28"/>
        </w:rPr>
        <w:t xml:space="preserve">
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