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e2747" w14:textId="a5e27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Парламентiнiң инженерлiк орталығын Сенат пен Мәжiлiстiң мәжiлiс залдарын жарақтандыру үшiн әкелiнетiн жабдықтарға қосылған құнға салық төлеуден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9 сәуiр N 413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"Салық және бюджетке төленетiн басқа да мiндеттi төлемдер
туралы" Қазақстан Республикасы Президентiнiң 1995 жылғы 24 сәуiрдегi
N 2235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Z952235_ </w:t>
      </w:r>
      <w:r>
        <w:rPr>
          <w:rFonts w:ascii="Times New Roman"/>
          <w:b w:val="false"/>
          <w:i w:val="false"/>
          <w:color w:val="000000"/>
          <w:sz w:val="28"/>
        </w:rPr>
        <w:t>
  Заң күшi бар Жарлығының 61-бабының 1-тармағына сәйкес,
сондай-ақ Парламенттiң инженерлiк орталығы Сенат пен Мәжiлiс
залдарын жарақтандыру үшiн жабдықтарды республикалық бюджет есебiнен
сатып алатынын ескерiп, Қазақстан Республикасының Үкiметi Қаулы
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Парламентiнiң инженерлiк орталығы
Сенат пен Мәжiлiстiң мәжiлiс залдарын жарақтандыру үшiн PHILIPS
COMMUNICATION &amp; SEKURITY N 557.95.014.501 фирмасымен 1995 жылғы 
11 қарашадағы контракт бойынша әкелiнетiн жабдықтарға және олардың
босалқы бөлшектерiне қосылған құнға салық төлеуден босатылсын.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Осы қаулы аталған контракт бойынша жабдықтарды жөнелткеннен
бастап күшiне енгiзiлсiн.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