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de78" w14:textId="58fd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резервтен азық-түлiк тауарларын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сәуiрдегi N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Сақтау мерзiмi өтуiмен жаңартуды және Қазақстан Республикасының
Мемлекеттiк материалдық резервтер жөнiндегi комитетiнiң
кәсiпорындарынан шығаруды талап ететiн азық-түлiк тауарларын жауапты
сақтау пункттерiнде брондау қажеттiлiгiне байланысты Республика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материалдық резервтер
жөнiндегi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министрлiктерге, мемлекеттiк комитеттер мен ведомстволарға
олардың өтiнiмдерi бойынша, қосымшаға сәйкес бағамен 1996 жылы
тоқсандар бойынша бiркелкi түрде жалпы сомасы 1112703 мың теңгеге,
оның iшiнде Қазақстан Республикасының Қорғаныс министрлiгiне -
398790 мың теңгеге, Қазақстан Республикасының Төтенше жағдайлар
жөнiндегi мемлекеттiк комитетiне - 12159 мың теңгеге, Республика
ұланына - 31720 мың теңгеге, Қазақстан Республикасының Iшкi iстер
министрлiгiне - 375942 мың теңгеге, Қазақстан Республикасының
Мемлекеттiк тергеу комитетiне - 64698 мың теңгеге, Қазақстан 
Республикасының Ұлттық қауiпсiздiк комитетiне 4910 мың теңгеге,
Қазақстан Республикасы Президентiнiң Күзет қызметiне - 5008 мың 
теңгеге, Қазақстан Республикасының шекара әскерi әскери 
институтына - 1360 мың теңгеге, Қазақстан Республикасының Мемлекеттiк 
шекараны күзету жөнiндегi мемлекеттiк комитетiне - 21600 мың теңгеге, 
Қазақстан Республикасының Iшкi әскерлер бас басқармасына - 196518 мың 
теңгеге азық-түлiк тауарларын босатсын.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министрлiктерге,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мемлекеттiк комитеттер мен ведомстволарға мемлекеттiк резервтен
босатылған тауарлардың құнын осы мемлекеттiк органдарды
қаржыландыру кезiнде, оны бюджеттiң кiрiстер және шығыстар бөлiгiнде
көрсетiп есепке алсын.
     Қазақстан Республикасының
         Премьер-Министрi
                                   Қазақстан Республикасы
                                       Үкiметiнiң
                                   1996 жылғы 10 сәуiрдегi
                                        N 419 қаулысына
                                              қосымша
        Тәртiп-күштiк министрлiктерге, мемлекеттiк комитеттер
        мен ведомстволарға мемлекеттiк резервтен босатылатын
         азық-түлiк тауарларының орташа босату бағасы
________________________________________________________________
Тауар атауы               Өлшем            Бiрлiгiне орташа
                         бiрлiгi           босату бағасы, теңге
________________________________________________________________
 Ет                        тонна                140000
 Ет консервiлерi (525 г)   м.ж.б.               120000
 Ет консервiлерi (338 г)    -"-                  77000
 Балық консервiлерi (250 г) -"-                  55000
 Қант                      тонна                 60000
 Өсiмдiк майы               -"-                 120000
 Кiр жуатын сабын           -"-                  80000
 Тұз                        -"-                   8000
 Үндi шайы                  -"-                 300000
 N 36 шай                   -"-                 160000
 Астатық май                -"-                 130000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