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9a7a" w14:textId="d989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М.Қ. Уәйісов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1996 жылғы 15 сәуір N 442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М.Қ. Уәйісов Қазақстан Республикасы Әділет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болып тағайындалсын.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