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daf2d" w14:textId="a3daf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 акционерлiк агроөнеркәсiп банкiнiң Қазақстан Республикасы Ұлттық Банкiне берешектерiн мемлекеттiк iшкi қарыздарға жатқызу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16 сәуiр N 445. Күші жойылды - Қазақстан Республикасы Үкіметінің 2009 жылғы 19 қыркүйектегі N 1411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Қаулының күші жойылды - ҚР Үкіметінің 2009.09.19. </w:t>
      </w:r>
      <w:r>
        <w:rPr>
          <w:rFonts w:ascii="Times New Roman"/>
          <w:b w:val="false"/>
          <w:i w:val="false"/>
          <w:color w:val="000000"/>
          <w:sz w:val="28"/>
        </w:rPr>
        <w:t>N 1411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"Елдегi селоны және агроөнеркәсiп кешенiн 1996-1997 жылдары мемлекеттiк қолдау жөнiндегi қосымша шаралар туралы" Қазақстан Республикасы Президентiнiң 1995 жылғы 20 желтоқсандағы N 2693 </w:t>
      </w:r>
      <w:r>
        <w:rPr>
          <w:rFonts w:ascii="Times New Roman"/>
          <w:b w:val="false"/>
          <w:i w:val="false"/>
          <w:color w:val="000000"/>
          <w:sz w:val="28"/>
        </w:rPr>
        <w:t xml:space="preserve">U952693_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орындау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Қаржы министрлiгiнiң Қазақ акционерлiк агроөнеркәсiп банкiнiң Қазақстан Республикасы Ұлттық Банкiне 1992-1994 жылдары бұрынғы "Астық" мемлекеттiк акционерлiк компаниясының кәсiпорындарына бөлiнген 329560,2 мың теңге негiзгi қарызы бойынша берешегiн "1995 жылға арналған республикалық бюджет туралы" Қазақстан Республикасы Президентiнiң 1995 жылғы 15 наурыздағы N 2120 Заң күшi бар Жарлығына өзгертулер мен толықтырулар енгiзу туралы" Қазақстан Республикасы Президентiнiң 1995 жылғы 20 шiлдедегi N 2371 Заң күшi бар Жарлығымен белгiленген лимит шеңберiнде мемлекеттiк iшкi қарызға жатқызу туралы ұсынысы қабылдансын.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министрлiгi Қазақстан Республикасының Ұлттық Банкiмен аталған қарызды қамтамасыз ету шарттары жөнiнде келiсiмдi ресiмдесiн.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Премьер-Министрi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