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8248" w14:textId="8838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8 ақпандағы N 185 қаулысына өзгерту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1996 жылғы 18 сәуiрдегі N 470 Қаулысы. Күші жойылды - Қазақстан Республикасы Үкіметінің 2011 жылғы 2 желтоқсандағы № 1439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2011.12.02 </w:t>
      </w:r>
      <w:r>
        <w:rPr>
          <w:rFonts w:ascii="Times New Roman"/>
          <w:b w:val="false"/>
          <w:i w:val="false"/>
          <w:color w:val="ff0000"/>
          <w:sz w:val="28"/>
        </w:rPr>
        <w:t>№ 1439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Шаруашылық жүргiзушi субъектiлердiң алдындағы бюджеттiк берешектердi өтеу және олардың төлем қабiлетiн көтеру жөнiндегi Қазақстан Республикасы Үкiметiнiң мiндеттемелерiн орындау процесiн оңтайландыру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"Қазынашылық облигацияларын шығару туралы" Қазақстан Республикасы Үкiметiнiң 1996 жылғы 8 ақпандағы N 185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P960185_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бекiтiлген Қазынашылық облигацияларын шығару, айналысқа қосу және өтеу тәртiбi туралы ережеге мынадай өзгерту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10-тармақтағы "бiр ай iшiнде" деген сөз "екi ай iшiнде" деген сөзбен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