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681c" w14:textId="8f16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"Қазақселқорғау" өндiрiстiк бiрлестiгiн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сәуiрдегi N 510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ортақ пайдаланудағы автомобиль
жолдарын басқару туралы" Қазақстан Республикасы Үкiметiнiң 1995
жылғы 27 қарашадағы N 1598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P951598_ </w:t>
      </w:r>
      <w:r>
        <w:rPr>
          <w:rFonts w:ascii="Times New Roman"/>
          <w:b w:val="false"/>
          <w:i w:val="false"/>
          <w:color w:val="000000"/>
          <w:sz w:val="28"/>
        </w:rPr>
        <w:t>
  қаулысын жүзеге асыру мақсатында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"Қазселқорғау" өндiрiстiк бiрлестiгi (бұдан әрi -
Қазселқорғау) "Қазақстан жолдары" мемлекеттiк акционерлiк
компаниясынан бөлу жолымен қайта ұйымдастырылсын.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Селден қорғау шараларын жүзеге асыратын ұйымдардың құқықтық
мәртебесiн заң тәртiбiмен айқындағанға дейiн Қазақ селден қорғау
ұйымдық-құқықтық нысан бойынша қазыналық кәсiпорынға жатқызылсын
және ол қайта ұйымдастырылған бiрлестiктiң құқықтық мұрагерi болып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Мемлекеттiк меншiк құқығы субъектiсiнiң функциясымен
Қазақстан Республикасының төтенше жағдайлар жөнiндегi мемлекеттiк
комитетi (бұдан әрi - Комитет) Қазақ селден қорғауды мемлекеттiк
басқарудың уәкiлеттi органы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жөнiндегi мемлекеттiк комитетi белгiленген тәртiппен Комитетке Қазақ
селден қорғаудың мүлкiн иеленуге, пайдалануға және басқаруға құқық
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мүдделi орталық атқарушы органдармен бiрлесiп Қазақ
селден қорғауды қайта ұйымдастыруға байланысты ұйымдық, қаржылық
және басқа мәселелердi шешсiн.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